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7d233" w14:textId="817d2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Северо-Казахстанского областного маслихата от 12 декабря 2014 года № 31/1 "Об областном бюджете Северо-Казахстанской области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Северо-Казахстанского областного маслихата от 21 октября 2015 года N 38/10. Зарегистрировано Департаментом юстиции Северо-Казахстанской области 23 октября 2015 года N 3429. Утратило силу в связи с истечением срока действия (письмо руководителя аппарата маслихата Северо-Казахстанской области от 12 января 2016 года N 2.1-11/6)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в связи с истечением срока действия (письмо руководителя аппарата маслихата Северо-Казахстанской области от 12.01.2016 N 2.1-11/6)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Северо-Казахстанский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Северо-Казахстанского областного маслихата от 12 декабря 2014 года № 31/1 "Об областном бюджете Северо-Казахстанской области на 2015-2017 годы" (зарегистрировано в Реестре государственной регистрации нормативных правовых актов под № 3035 30 декабря 2014 года, опубликовано 8 января 2015 года в газете "Солтүстік Қазақстан", 8 января 2015 года в газете "Северный Казахстан")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областной бюджет Северо-Казахстанской области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2 и 3 соответственно, в том числе на 2015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109 975 457,4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12 900 616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801 943,7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– 1 000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трансфертов – 96 271 897,7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затраты – 110 366 113,7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2 376 946,8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3 840 919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погашение бюджетных кредитов – 1 463 972,2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-100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 тысяч тенге;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100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бюджета – -2 767 503,1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бюджета – 2 767 503,1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"11. Утвердить резерв местного исполнительного органа Северо-Казахстанской области на 2015 год в сумме 68 756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решение вводится в действие с 1 января 2015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2"/>
        <w:gridCol w:w="4198"/>
      </w:tblGrid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XXXVIII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Едресов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сессии Северо-Казахстанского областного маслихата от 21 октября 2015 года № 38/10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сессии Северо-Казахстанского областного маслихата от 12 декабря 2014 года № 31/1</w:t>
            </w:r>
          </w:p>
        </w:tc>
      </w:tr>
    </w:tbl>
    <w:bookmarkStart w:name="z2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Северо-Казахстанский областной бюджет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1"/>
        <w:gridCol w:w="994"/>
        <w:gridCol w:w="994"/>
        <w:gridCol w:w="6129"/>
        <w:gridCol w:w="348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109 975 457,4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12 900 616,0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11 092 803,0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11 092 803,0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1 807 813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1 807 813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801 943,7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54 223,0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22 544,3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30 339,2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1 339,5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571 267,3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571 267,3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161 453,4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161 453,4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96 271 897,7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2 584 485,7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2 584 485,7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93 687 412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93 687 412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110 366 113,7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1 118 392,8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602 055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498 767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172 656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165 665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в сфере религиозной деятельности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135 205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135 205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туризма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80 766,8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72 885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концессии, проведение оценки реализации бюджетных инвестиций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7 881,8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69 046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60 604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территориального органа и подведомственных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4 485 400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4 470 318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4 082 964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209 876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93 725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10 667 131,9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136 283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87 580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8 279 228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96 188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1 120 124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областных государственных учреждений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527 566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130 817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областным государственным учреждениям образования за высокие показатели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3 090 527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2 072 265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720 479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407 955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1 590 743,9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212 182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1 378 561,9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660 877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449 114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211 763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21 138 253,1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21 093 797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86 774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428 218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144 747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84 399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148 596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2 656 336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502 362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480 206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107 410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635 352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375 558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446 234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326 469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624 303,3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716 311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209 111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10 481 843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662 034,7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1 789 723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44 456,1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44 456,1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3 355 702,7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2 560 379,7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92 336,3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392 772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149 504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928 927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194 285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государственного социального заказа в неправительственном секторе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4 360,7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160 116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выплату государственной адресной социальной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государственных пособий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465 288,1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замене и настройке речевых процессоров к кохлеарным имплантам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9 205,9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26 481,7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725 205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690 673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внутренней политики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государственной инспекции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9 197 635,2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изъятие земельных участков для государственных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41 155,5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36 732,3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4 423,2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4 571 459,9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623 868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3 483 024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служебного жилища, развитие инженерно-коммуникационной инфраструктуры и строительство, достройку общежитий для молодежи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464 567,9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3 938,8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3 938,8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4 568 757,6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энергетики и жилищно-коммунального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1 031 345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2 360 847,3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увеличение уставных капиталов специализированных уполномоченных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136 494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855 409,3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92 854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4 802 497,7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внутренней политики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501 833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внутренней политики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85 455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388 468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77 432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1 947 644,5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1 947 644,5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1 396 864,9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 и управления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88 911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174 728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516 499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117 824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210 030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237 468,9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865 373,3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39 483,3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661 690,8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31 016,2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86 985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Топливно-энергетический комплекс и недропользование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384 770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384 770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384 770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19 357 982,3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637 838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60 193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553 723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17 240 727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131 284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семеноводства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2 354,3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5 479 838,5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2 713 789,1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106 131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1 627 067,6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Возделывание сельскохозяйственных культур в защищенном грунте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затрат перерабатывающих предприятий на закуп сельскохозяйственной продукции для производства продуктов ее глубокой переработки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766 445,7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субъектом агропромышленного комплекса, при инвестиционных вложениях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317 296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в рамках страхования и гарантирования займов субъектов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104 900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развития племенного животноводства, повышение продуктивности и качества продукции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5 767 224,8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1 154 507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1 154 507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248 889,3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1 737,3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7 595,1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89 346,9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земельной инспекции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контроля за использованием и охраной земель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286 177,4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231 367,4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75 607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из местных бюджетов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155 760,4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и лицензирования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архитектурно-строительного контроля и лицензирования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5 281 996,3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5 280 084,2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814 910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1 335 341,1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2 627 985,9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356 748,9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из местных бюджетов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70 883,3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1 912,1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специализированных центров обслуживания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1 912,1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6 244 186,9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2 140 860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68 756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2 072 104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3 133 734,7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1 502 076,1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1 631 658,6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886 300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749 967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44 974,2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44 974,2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1 286,3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1 286,3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1 286,3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23 975 655,1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23 975 655,1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23 555 294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420 361,1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2 376 946,8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3 840 919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451 340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451 340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451 340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2 973 359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978 753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 и (или) 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978 753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1 994 606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1 994 606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416 220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416 220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416 220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1 463 972,2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1 463 972,2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1 463 972,2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-2 767 503,1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Финансирование дефицита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2 767 503,1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3 646 706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3 646 706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3 646 706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1 212 410,1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1 212 410,1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1 212 410,1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333 207,2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333 207,2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333 207,2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сессии Северо-Казахстанского областного маслихата от 21 октября 2015 года № 38/10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сессии Северо-Казахстанского областного маслихата от 12 декабря 2014 года № 31/1</w:t>
            </w:r>
          </w:p>
        </w:tc>
      </w:tr>
    </w:tbl>
    <w:bookmarkStart w:name="z38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областного бюджета за счет свободных остатков бюджетных средств, сложившихся на 1 января 2015 года, возврата целевых трансфертов республиканского и областного бюджетов, неиспользованных в 2014 году, погашения бюджетных кредитов, выданных из областного бюджета</w:t>
      </w:r>
    </w:p>
    <w:bookmarkEnd w:id="1"/>
    <w:bookmarkStart w:name="z38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Доходы: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1352"/>
        <w:gridCol w:w="1352"/>
        <w:gridCol w:w="1353"/>
        <w:gridCol w:w="3948"/>
        <w:gridCol w:w="33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126 016,0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1 337,1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1 337,1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областного бюджета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1 066,8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Шал акына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специализированным организациям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124 678,9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124 678,9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124 660,5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428 950,7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428 950,7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428 950,7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428 950,7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202 940,2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5 869,1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1 359,5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22 088,9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1 327,2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18 887,8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4 177,2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145 261,7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областного бюджета: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226 010,5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1 161,6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1 153,5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7 655,3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1 191,7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17 014,3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3 382,9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1 207,6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191 860,4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68 655,6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68 655,6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68 655,6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68 655,6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13 655,5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Шал акына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333 207,2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333 207,2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333 207,2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333 207,2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956 829,5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 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програм 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163 260,9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163 260,9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163 260,9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школы на 300 мест в рабочем поселке г. Мамлютка Мамлютского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163 260,9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8 334,7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8 334,7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8 334,7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районной поликлиники на 250 посещений в смену в с. Явленка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4 560,6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районной поликлиники на 250 посещений в смену в г.Сергеевка района 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3 773,1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на строительство фельдшерско-акушерского пункта в а.Байтерек Кызылжарского района 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Подача электроэнергии для освещения улиц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Эксплуатация и техническое обслуживание сетей уличного освещения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Оперативное эксплуатационное обслуживание электроустановок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Ручная уборка тротуаров, улиц города, парков, скверов, площадей с применением тротуароуборочной техники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Круглосуточное дежурство с доставкой умерших при невыясненных обстоятельствах в морг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Устройство (посадка) цветников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Заправка газом мемориала "Вечный огонь"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Ремонт, содержание и подготовка фонтанов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Эксплуатация светофорных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124 174,3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124 174,3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124 174,3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щебеночного покрытия грунтовых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63 174,3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разметки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Текущий ремонт проезжей части улиц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1 412,1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специализированных центров обслуживания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1 412,1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1 412,1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специализированного центра обслуживания населения в городе Петропавловске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1 412,1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1 286,3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1 286,3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420 361,1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420 361,1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956 829,5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