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6da7" w14:textId="4b86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лимита водопользования среди водопользователей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октября 2015 года № 404. Зарегистрировано Департаментом юстиции Северо-Казахстанской области 11 ноября 2015 года № 3451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мая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19-1/492 "Об утверждении лимитов водопользования в разрезе бассейнов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областей (города республиканского значения, столицы) на 2015 год"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Распределить лимит водопользования среди водопользователей Северо-Казахстанской области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2015 года № 404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лимита водопользования среди водопользователей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874"/>
        <w:gridCol w:w="2795"/>
        <w:gridCol w:w="2087"/>
        <w:gridCol w:w="1822"/>
        <w:gridCol w:w="2089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водопользователя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водного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ОбъҰм забора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подзем-ных источни-ков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поверх-ностных источни-ков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Коммунально-бытовые и промышленные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"Кызылжар 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"Есиль су" Республиканского государственного предприятия на праве хозяйственного ведения "Казводхоз"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"СЕВКАЗЭНЕРГО"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"Петропавловский кожевенный завод"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Ишим,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Республиканского государственного предприятия на праве хозяйственного ведения "Казводхоз" (Кокшетауский групповой водопровод)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Ишим, Сергеевское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"Тиолайн" 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междуречья Ишим-Иртыш, скважины № 597Д,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"Жамбыл-су" 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междуречья Ишим-Иртыш,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"Коммунсервис" на праве хозяйственного ведения акимата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междуречья Ишим-Иртыш,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"Енбек" на праве хозяйственного ведения акимата 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междуречья Ишим-Иртыш,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"Астык коймалары" Хлебная база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"Овощное" 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Ишим, озеро 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"Атамекен Агро Есиль" 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Ишим, озеро Полоустное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"Тайынша Астық" 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междуречья Ишим-Иртыш, скважина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"Жаркуль" Тайыншинский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междуречья Ишим-Иртыш, скважина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"Касымов" 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"Алина" 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"Астык STEM" 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"Северо-Казахстанская областная инспектура по сортиспытанию сельскохозяйственных культур" 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Крестьянской хозяйство "Зеленое Ранчо" 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"СБИ-Агро-Ташкентка" 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Объединенное общество "Садоводческое общество Ромашка Северного Казахстана" 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"Береке-Агро" район имени Г.Мусрепова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Крестьянской хозяйство "Плодородие" район имени Г.Мусрепова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Крестьянской хозяйство "Шульц" район имени Г.Мусрепова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"Кокшетау" 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"Базис-Кызылжар" 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Садоводческое общество "Горизонт" 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"Казсфера Агро" 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"Южный водовод" 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"Алиби-Ишим" район имени Г.Мусрепова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"Нежинка-Ерке" район имени Г.Мусрепова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"Петропавловский рыбопитомник"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месяцам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Коммунально-бытовые и промышленные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месяцам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Коммунально-бытовые и промышленные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