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e12c" w14:textId="7f7e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объектов, предлагаемых в концессию на среднесрочный период (на 2015-2017 годы), относящихся к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6 ноября 2015 года N 39/3. Зарегистрировано Департаментом юстиции Северо-Казахстанской области 13 ноября 2015 года N 3452. Утратило силу решением маслихата Северо-Казахстанской области от 19 апреля 2016 года N 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Северо-Казахстанской области от 19.04.2016 </w:t>
      </w:r>
      <w:r>
        <w:rPr>
          <w:rFonts w:ascii="Times New Roman"/>
          <w:b w:val="false"/>
          <w:i w:val="false"/>
          <w:color w:val="ff0000"/>
          <w:sz w:val="28"/>
        </w:rPr>
        <w:t>N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7 июля 2006 года "О концессиях", Северо-Казахстанский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объектов, предлагаемых в концессию на среднесрочный период (на 2015-2017 годы), относящихся к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ХХХІХ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2015 года № 39/3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объектов, предлагаемых в концессию на среднесрочный период (на 2015-2017 годы), относящихся к коммунальной собственности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3"/>
        <w:gridCol w:w="10787"/>
      </w:tblGrid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Существующие объекты государственной собственности, реконструкция и эксплуатация которых будут осуществлены на основе договора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Объекты, создание и эксплуатация которых будут осуществлены на основе договоров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140 мест по проезду Московский в микрорайоне "Береке"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140 мест в микрорайоне "Орман"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эксплуатация детского сада на 90 мест по улице Юбилейная в городе Петропавловске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