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f038" w14:textId="71cf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охранных зон, зон регулирования застройки объектов историко-культурного наследия города Петропавловска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6 ноября 2015 года N 39/4. Зарегистрировано Департаментом юстиции Северо-Казахстанской области 26 ноября 2015 года N 3476. Утратило силу решением Северо-Казахстанского областного маслихата от 28 мая 2020 года № 43/8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28.05.2020 </w:t>
      </w:r>
      <w:r>
        <w:rPr>
          <w:rFonts w:ascii="Times New Roman"/>
          <w:b w:val="false"/>
          <w:i w:val="false"/>
          <w:color w:val="ff0000"/>
          <w:sz w:val="28"/>
        </w:rPr>
        <w:t>№ 43/8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2 июля 1992 года "Об охране и использовании объектов историко-культурного наследия",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охранных зон, зон регулирования застройки объектов историко-культурного наследия города Петропавловска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XXXIХ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6 ноября 2015 года № 39/4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охранных зон, зон регулирования застройки объектов историко-культурного наследия города Петропавловска Северо-Казахстанской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093"/>
        <w:gridCol w:w="519"/>
        <w:gridCol w:w="1384"/>
        <w:gridCol w:w="2249"/>
        <w:gridCol w:w="2536"/>
      </w:tblGrid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"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памятника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памятника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охранной зоны 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регулирования застройки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охранной зоны, зоны регулирования застройки, зоны охраняемого природного ландшафта объекта историко- культурного наследия "Дом купца Шафеева, конец XIX века"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24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 м2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 м2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охранной зоны, зоны регулирования застройки, зоны охраняемого природного ландшафта объекта историко- культурного наследия "Магазин купца Шафеева, конец XIX века"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архитектуры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22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4185,0 м2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 м2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