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f200" w14:textId="7eef2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административно-территориального устройства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Северо-Казахстанской области от 14 декабря 2015 года N 484 и решение маслихата Северо-Казахстанской области от 14 декабря 2015 года N 40/5. Зарегистрировано Департаментом юстиции Северо-Казахстанской области 15 января 2016 года N 3560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 учетом мнения районных представительных и исполнительных органов Северо-Казахстанской области,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Упразднить административно-территориальные единицы Северо-Казахстанской области, из которых выехали или переселились все жители,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Областному и районным исполнительным органам Северо-Казахстанской области обеспечить исключение упраздненных административно-территориальных единиц из учета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совместное постановление акимата Северо-Казахстанской области и решение Северо-Казахстанского областного маслихата вводится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XXXХ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4"/>
        <w:gridCol w:w="4615"/>
      </w:tblGrid>
      <w:tr>
        <w:trPr>
          <w:trHeight w:val="30" w:hRule="atLeast"/>
        </w:trPr>
        <w:tc>
          <w:tcPr>
            <w:tcW w:w="7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акимата Северо - Казахстанской области от 14 декабря 2015 года № 484 и решению Северо - Казахстанского областного маслихата от 14 декабря 2015 года № 40/5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упраздненных административно-территориальных единиц Северо-Казахстанской области, из которых выехали или переселились все жители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123"/>
        <w:gridCol w:w="1750"/>
        <w:gridCol w:w="7602"/>
      </w:tblGrid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административно-территориальных единиц, из которых выехали или переселились все жители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Гусаковский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Большеизюмовский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