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629b" w14:textId="9c96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эмиссии в окружающую среду по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декабря 2015 года N 40/6. Зарегистрировано Департаментом юстиции Северо-Казахстанской области 21 января 2016 года N 3577. Утратило силу решением Северо-Казахстанского областного маслихата от 13 апреля 2018 года № 20/17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Северо-Казахстанского областного маслихата от 13.04.2018 </w:t>
      </w:r>
      <w:r>
        <w:rPr>
          <w:rFonts w:ascii="Times New Roman"/>
          <w:b w:val="false"/>
          <w:i w:val="false"/>
          <w:color w:val="000000"/>
          <w:sz w:val="28"/>
        </w:rPr>
        <w:t>№ 20/17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эмиссии в окружающую среду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XXXX сессии областного маслихата от 14 декабря 2015 год № 40/6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по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определяются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Ставки платы за выбросы загрязняющих веществ от стационарных источников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1584"/>
        <w:gridCol w:w="4224"/>
        <w:gridCol w:w="4224"/>
      </w:tblGrid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(МРП)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(МРП)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серы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Бенз(а)пирен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за 1 тонну (месячный расчетный показатель) 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Северо-Казахстанского областного маслихата от 28.03.2017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Ставки платы за выбросы загрязняющих веществ в атмосферный воздух от передвижных источников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1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5.Ставки платы за сбросы загрязняющих веществ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потребность в кислороде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5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Ставки платы за размещение отходов производства и потребления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2"/>
        <w:gridCol w:w="5424"/>
        <w:gridCol w:w="2155"/>
        <w:gridCol w:w="2159"/>
      </w:tblGrid>
      <w:tr>
        <w:trPr>
          <w:trHeight w:val="30" w:hRule="atLeast"/>
        </w:trPr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1"/>
        </w:tc>
        <w:tc>
          <w:tcPr>
            <w:tcW w:w="5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гигабек-керель (Гбк)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4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45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46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47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48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49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классифицированные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50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  <w:bookmarkEnd w:id="51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</w:t>
            </w:r>
          </w:p>
          <w:bookmarkEnd w:id="52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вскрышные породы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</w:t>
            </w:r>
          </w:p>
          <w:bookmarkEnd w:id="53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вмещающие породы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</w:t>
            </w:r>
          </w:p>
          <w:bookmarkEnd w:id="54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обогащения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</w:t>
            </w:r>
          </w:p>
          <w:bookmarkEnd w:id="55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шлаки, шламы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  <w:bookmarkEnd w:id="56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  <w:bookmarkEnd w:id="57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  <w:bookmarkEnd w:id="58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помҰт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60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61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Альфа-радиоактивные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62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63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6-1. Ставки платы за размещение серы составляют 7,54 МРП за одну тонну.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7. Коэффициент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в настоящей статье: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2, –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5, –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строкой 1.3.3. пункта 6, –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6, –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8. Коэффициенты, предусмотренные пунктом 7 настоящей статьи, не распространяются на платежи за сверхнормативный объем эмиссий в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За эмиссии в окружающую среду без экологического разрешения, а также сверх установленных нормативов применяются ставки, установленные настоящим решением.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Северо-Казахстанского областного маслихата от 28.03.2017 </w:t>
      </w:r>
      <w:r>
        <w:rPr>
          <w:rFonts w:ascii="Times New Roman"/>
          <w:b w:val="false"/>
          <w:i w:val="false"/>
          <w:color w:val="00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