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b4b9" w14:textId="6d8b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24 декабря 2015 года № 495. Зарегистрировано Департаментом юстиции Северо-Казахстанской области 27 января 2016 года № 3589. Утратило силу постановлением акимата Северо-Казахстанской области от 16 июня 2016 года N 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24 декабря 2015 года № 495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0"/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Регламент государственной услуги "Аттестация производителей оригинальных, элитных семян, семян первой, второй и третьей репродукций и реализаторов семян" (далее – регламент государственной услуги) разработан на основании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4-2/416 "Об утверждении стандартов государственных услуг в области семеноводства" (зарегистрирован в Реестре государственной регистрации нормативных правовых актов за № 11777).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Государственная услуга оказывается местным исполнительным органом Северо-Казахстанской области"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веб-портал "электронного правительства": www.egov.kz, www.elicense.kz (далее – портал).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оказания государственной услуги: электронная (частично автоматизированная) или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Результатом оказания государственной услуги является – свидетельство об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Основанием для начала процедуры (действия) по оказанию государственной услуги являются документы, необходимые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к услугодателю 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форма сведений согласно приложениям 2, 3, 4 и 5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запрос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форма сведений согласно приложениям 2, 3, 4 и 5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 с момента подачи услугополучателем необходимых документов осуществляет прием документов, проводит регистрацию в государственной информационной системе "Государственная база данных "Е-лицензирование" (далее – ИС ГБД "Е-лицензирование" и направляет документы руководителю на резолюцию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поступившие документы и определяет ответственного исполнителя услугодателя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с момента получения документов заявителя, проверяет полноту представленных документов и направляет в экспертную комиссию (далее - Комиссия) – 2 (два) рабочих дня. В случае предоставления заявителем неполного пакета документов дает мотивированный отказ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изучает представленные документы и с выездом на место определяет степень соответствия физического или юридического лица требованиям – 9 (девять)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обследования заявителя составляет акт обследования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итогам рассмотрения документов, а также акта обследования принимает решение о соответствии или несоответствии физического или юридического лица требованиям, которое оформляется протоколом и подписывается всеми членами Комиссии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на основании положительного решения Комиссии направляет документы ответственному исполнителю для подготовки проекта постановления – 1 (один) рабочий день. В случае несоответствия услугополучателя требованиям направляет ответственному исполнителю для дачи мотивированного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услугодателя подготавливает проект постановления и направляет его на согласование в местный исполнительный орган (далее – акимат области) – 2 (два) рабочих дня. В случае несоответствия услугополучателя требованиям дает мотивированный ответ об отказе с указанием причины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местный исполнительный орган области утверждает проект постановления о присвоении услугополучателю статуса производителя оригинальных семян, элитно-семеноводческого хозяйства, семеноводческого хозяйства, реализатора семян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услугодателя через ИС ГБД "Е-лицензирование" подписывает электронно-цифровой подписью (далее – ЭЦП) свидетельство об аттестации. В случае обращения услугополучателя на бумажном носителе, свидетельство об аттестации распечатывается, заверяется подписью и печатью руководителя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специалист канцелярии услугодателя выдает услугополучателю свидетельство об аттестации через ИС ГБД "Е-лицензирование"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направление документов руководителю услугодателя для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проверка документов заявителя на полноту;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проверка степени соответствия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составление акта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составление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направление документов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подготовка проекта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утверждение проекта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подписание свидетельства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выдача свидетельства об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акимат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 с момента подачи услугополучателем необходимых документов осуществляет прием документов, проводит регистрацию в ИС ГБД "Е-лицензирование" и направляет документы руководителю на резолюцию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поступившие документы и определяет ответственного исполнителя услугодателя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с момента получения документов заявителя, проверяет полноту представленных документов и направляет в Комиссию – 2 (два) рабочих дня. В случае предоставления заявителем неполного пакета документов дает письменный мотивированный отказ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изучает представленные документы и с выездом на место определяет степень соответствия физического или юридического лица требованиям – 9 (девять)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обследования заявителя составляет акт обследования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итогам рассмотрения документов, а также акта обследования принимает решение о соответствии или несоответствии физического или юридического лица требованиям, которое оформляется протоколом и подписывается всеми членами Комиссии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на основании положительного решения Комиссии направляет документы ответственному исполнителю для подготовки проекта постановления – 1 (один) рабочий день. В случае несоответствия услугополучателя требованиям направляет ответственному исполнителю для дачи мотивированного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услугодателя подготавливает проект постановления и направляет его на согласование в акимат области – 2 (два) рабочих дня. В случае несоответствия услугополучателя требованиям дает мотивированный ответ об отказе с указанием причины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акимат области утверждает проект постановления о присвоении услугополучателю статуса производителя оригинальных семян, элитно-семеноводческого хозяйства, семеноводческого хозяйства, реализатора семян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услугодателя через ИС ГБД "Е-лицензирование" подписывает ЭЦП свидетельство об аттестации. В случае обращения услугополучателя на бумажном носителе, свидетельство об аттестации распечатывается, заверяется печатью и подписью руководителя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специалист канцелярии услугодателя выдает услугополучателю свидетельство об аттестации через ИС ГБД "Е-лицензирование"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ЦОН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Описание порядка обращения в ЦОН,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услугополучатель для получения государственной услуги обращается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работник ЦОН проверяет правильность заполнения заявления, полноту представленных документов,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и выдает услугополучателю соответствующую расписку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работник ЦОН идентифицирует личность услугополучателя, вносит соответствующую информацию об услугополучателе и список представленных документов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работник ЦОН, выдает услугополучателю расписку о приеме пакета документов с указанием даты выдачи результата оказания государственной услуги, направляет услугодателю через курьерскую почту или иную уполномоченную на это связь –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передает работнику ЦОН результат оказания государственной услуги – 19 (девятнадцать)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работник ЦОН в срок, указанный в расписке о приеме пакета документов, выдает результат оказания государственной услуги услугополучателю –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услугополучатель осуществляет регистрацию (авторизацию) на портале с помощью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выбор услугополучателем электронной государственной услуги, заполнение полей электронного запроса и прикрепление пакета документов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в "личном кабинете"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получение услугополучателем результата государственной услуги в истории получения государственных услуг "личного кабинета"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ЦОН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"Аттестация производителей оригинальных, элитных семян, семян первой, второй и треьей репродукции и реализаторов семян"</w:t>
            </w:r>
          </w:p>
        </w:tc>
      </w:tr>
    </w:tbl>
    <w:bookmarkStart w:name="z10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030"/>
        <w:gridCol w:w="8741"/>
      </w:tblGrid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сельского хозяйства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Парковая 57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"Аттестация производителей оригинальных, элитных семян, семян первой, второй и треьей репродукции и реализаторов семян"</w:t>
            </w:r>
          </w:p>
        </w:tc>
      </w:tr>
    </w:tbl>
    <w:bookmarkStart w:name="z1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производителей оригинальных, элитных семян, семян первой, второй и треьей репродукции и реализаторов семян"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А. При оказании государственной услуги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4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920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9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При оказании государственной услуги через ЦОН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951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В.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