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fd958" w14:textId="30fd9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Северо-Казахстанской области от 10 августа 2015 года № 294 "Об утверждении регламентов государственных услуг в социально-трудовой сфере"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31 декабря 2015 года № 511. Зарегистрировано Департаментом юстиции Северо-Казахстанской области 21 января 2016 года № 3596. Утратило силу постановлением акимата Северо-Казахстанской области от 26 мая 2016 года N 181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Северо-Казахстанской области от 26.05.2016 </w:t>
      </w:r>
      <w:r>
        <w:rPr>
          <w:rFonts w:ascii="Times New Roman"/>
          <w:b w:val="false"/>
          <w:i w:val="false"/>
          <w:color w:val="ff0000"/>
          <w:sz w:val="28"/>
        </w:rPr>
        <w:t>N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социально-трудовой сфере" от 10 августа 2015 года № 294 (опубликовано 13 октября 2015 года в газете "Северный Казахстан", зарегистрировано в Реестре государственной регистрации нормативных правовых актов № 3379)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регламенте государственной услуги "Регистрация и постановка на учет безработных граждан", утвержденном указанным постановлением,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регламенте государственной услуги "Выдача справок безработным гражданам", утвержденном указанным постановлением,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регламенте государственной услуги "Выдача направлений лицам на участие в активных формах содействия занятости", утвержденном указанным постановлением,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регламенте государственной услуги "Назначение государственного пособия на детей до восемнадцати лет", утвержденном указанным постановлением,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регламенте государственной услуги "Назначение государственной адресной социальной помощи", утвержденном указанным постановлением,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в регламенте государственной услуги "Назначение социальной помощи отдельным категориям нуждающихся граждан по решениям местных представительных органов", утвержденном указанным постановлением,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 регламенте государственной услуги "Назначение социальной помощи специалистам социальной сферы, проживающим и работающим в сельских населенных пунктах, по приобретению топлива", утвержденном указанным постановлением,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в регламенте государственной услуги "Назначение материального обеспечения детям-инвалидам, обучающимся на дому", утвержденном указанным постановлением,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в регламенте государственной услуги "Регистрация и учет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удостоверений", утвержденном указанным постановлением,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в регламенте государственной услуги "Выдача справки, подтверждающей принадлежность заявителя (семьи) к получателям адресной социальной помощи", утвержденном указанным постановлением,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в регламенте государственной услуги "Оформление документов на инвалидов для предоставления им протезно-ортопедической помощи", утвержденном указанным постановлением,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в регламенте государственной услуги "Оформление документов на инвалидов для обеспечения их сурдо-тифлотехническими и обязательными гигиеническими средствами", утвержденном указанным постановлением,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в регламенте государственной услуги 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 и специалиста жестового языка для инвалидов по слуху", утвержденном указанным постановлением,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в регламенте государственной услуги "Оформление документов на инвалидов для предоставления им кресла-коляски", утвержденном указанным постановлением,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в регламенте государственной услуги "Оформление документов на инвалидов для обеспечения их санаторно-курортным лечением", утвержденном указанным постановлением,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16) в регламенте государственной услуги "Оформление документов на оказание специальных социальных услуг в медико-социальных учреждениях (организациях)", утвержденном указанным постановлением,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17) в регламенте государственной услуги "Оформление документов на оказание специальных социальных услуг в условиях ухода на дому", утвержденном указанным постановлением,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18) в регламенте государственной услуги "Выдача, переоформление и продление разрешения иностранному работнику на трудоустройство и работодателям на привлечение иностранной рабочей силы для осуществления трудовой деятельности на территории соответствующей административно-территориальной единицы", утвержденном указанным постановлением,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19) в регламенте государственной услуги "Присвоение статуса оралмана", утвержденном указанным постановлением,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Северо-Казахстанской области от 31 декабря 2015 года № 511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"Регистрация и постановка на учет безработных граждан"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услугодателей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1456"/>
        <w:gridCol w:w="3399"/>
        <w:gridCol w:w="2544"/>
        <w:gridCol w:w="4501"/>
      </w:tblGrid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Местонахождение, 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ro_ajyrta@bk.ru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(715)33-2-13-62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Талшик,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akzhar-social@sko.kz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(715)46-2-14-49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Аккайынского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Смирново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9 Мая,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akk_soz@mail.ru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(715)32-2-12-65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Есильского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esil_zan_soc@sko.kz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ro_esil@mail.ru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(715)43-2-19-99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Жамбылского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(715)44-2-13-38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Киреева,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mzh-ozsp@sko.kz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(715)31-2-19-22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"Кызылжарский районный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Бесколь,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6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kyz_asp@mail.ru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kyzylzhar-ozsp@sko.kz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(715)38-2-16-50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(715)2-50-06-17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Гуденко,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maml_ozsp@mail.ru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(715)41-2-13-75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района имени Габита Мусрепова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ozsp-gm@sko.kz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(715)35-2-24-17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Центральный,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ozsp-tsh@sko.kz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(715)36-2-10-22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Тимирязевского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ro_timir@mail.online.kz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(715)37-2-16-49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Уалихановского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Уалиханова,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ro_ualih@mail.online.kz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(715)42-2-19-43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района Шал акына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Ибраева,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shalakyn-ozsp@sko.kz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(715)34-2-16-91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Театральная,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(715)2-53-07-84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Северо-Казахстанской области от 31 декабря 2015 года № 511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справок безработным гражданам"</w:t>
            </w:r>
          </w:p>
        </w:tc>
      </w:tr>
    </w:tbl>
    <w:bookmarkStart w:name="z4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услугодателей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1456"/>
        <w:gridCol w:w="3399"/>
        <w:gridCol w:w="2544"/>
        <w:gridCol w:w="4501"/>
      </w:tblGrid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Местонахождение, 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ro_ajyrta@bk.ru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(715)33-2-13-62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Талшик,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akzhar-social@sko.kz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(715)46-2-14-49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Аккайынского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Смирново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9 Мая,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akk_soz@mail.ru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(715)32-2-12-65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Есильского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esil_zan_soc@sko.kz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ro_esil@mail.ru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(715)43-2-19-99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Жамбылского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(715)44-2-13-38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Киреева,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mzh-ozsp@sko.kz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(715)31-2-19-22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"Кызылжарский районный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Бесколь,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6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kyz_asp@mail.ru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kyzylzhar-ozsp@sko.kz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(715)38-2-16-50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(715)2-50-06-17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Гуденко,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maml_ozsp@mail.ru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(715)41-2-13-75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района имени Габита Мусрепова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ozsp-gm@sko.kz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(715)35-2-24-17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Центральный,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ozsp-tsh@sko.kz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(715)36-2-10-22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Тимирязевского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ro_timir@mail.online.kz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(715)37-2-16-49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Уалихановского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Уалиханова,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ro_ualih@mail.online.kz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(715)42-2-19-43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района Шал акына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Ибраева,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shalakyn-ozsp@sko.kz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(715)34-2-16-91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Театральная,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(715)2-53-07-84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Северо-Казахстанской области от 31 декабря 2015 года № 511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направлений лицам на участие в активных формах содействия занятости"</w:t>
            </w:r>
          </w:p>
        </w:tc>
      </w:tr>
    </w:tbl>
    <w:bookmarkStart w:name="z6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услугодателей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1456"/>
        <w:gridCol w:w="3399"/>
        <w:gridCol w:w="2544"/>
        <w:gridCol w:w="4501"/>
      </w:tblGrid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Местонахождение, 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ro_ajyrta@bk.ru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(715)33-2-13-62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Талшик,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akzhar-social@sko.kz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(715)46-2-14-49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Аккайынского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Смирново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9 Мая,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akk_soz@mail.ru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(715)32-2-12-65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Есильского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esil_zan_soc@sko.kz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ro_esil@mail.ru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(715)43-2-19-99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Жамбылского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(715)44-2-13-38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Киреева,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mzh-ozsp@sko.kz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(715)31-2-19-22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"Кызылжарский районный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Бесколь,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6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kyz_asp@mail.ru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kyzylzhar-ozsp@sko.kz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(715)38-2-16-50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(715)2-50-06-17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Гуденко,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maml_ozsp@mail.ru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(715)41-2-13-75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района имени Габита Мусрепова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ozsp-gm@sko.kz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(715)35-2-24-17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Центральный,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ozsp-tsh@sko.kz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(715)36-2-10-22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Тимирязевского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ro_timir@mail.online.kz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(715)37-2-16-49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Уалихановского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Уалиханова,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ro_ualih@mail.online.kz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(715)42-2-19-43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района Шал акына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Ибраева,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shalakyn-ozsp@sko.kz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(715)34-2-16-91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Театральная,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(715)2-53-07-84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 акимата Северо-Казахстанской области от 31 декабря 2015 года № 511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"Назначение государственного пособия на детей до восемнадцати лет"</w:t>
            </w:r>
          </w:p>
        </w:tc>
      </w:tr>
    </w:tbl>
    <w:bookmarkStart w:name="z8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услугодателей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1456"/>
        <w:gridCol w:w="3399"/>
        <w:gridCol w:w="2544"/>
        <w:gridCol w:w="4501"/>
      </w:tblGrid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Местонахождение, 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ro_ajyrta@bk.ru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(715)33-2-13-62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Талшик,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akzhar-social@sko.kz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(715)46-2-14-49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Аккайынского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Смирново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9 Мая,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akk_soz@mail.ru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(715)32-2-12-65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Есильского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esil_zan_soc@sko.kz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ro_esil@mail.ru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(715)43-2-19-99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Жамбылского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(715)44-2-13-38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Киреева,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mzh-ozsp@sko.kz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(715)31-2-19-22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"Кызылжарский районный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Бесколь,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6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kyz_asp@mail.ru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kyzylzhar-ozsp@sko.kz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(715)38-2-16-50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(715)2-50-06-17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Гуденко,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maml_ozsp@mail.ru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(715)41-2-13-75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района имени Габита Мусрепова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Мусрепова, село Новоишимское, улица Школьная,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ozsp-gm@sko.kz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(715)35-2-24-17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Центральный,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ozsp-tsh@sko.kz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(715)36-2-10-22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Тимирязевского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ro_timir@mail.online.kz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(715)37-2-16-49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Уалихановского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Уалиханова,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ro_ualih@mail.online.kz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(715)42-2-19-43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района Шал акына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Ибраева,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shalakyn-ozsp@sko.kz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(715)34-2-16-91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Театральная,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(715)2-53-07-84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 акимата Северо-Казахстанской области от 31 декабря 2015 года № 511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"Назначение государственной адресной социальной помощи"</w:t>
            </w:r>
          </w:p>
        </w:tc>
      </w:tr>
    </w:tbl>
    <w:bookmarkStart w:name="z10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услугодателей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1456"/>
        <w:gridCol w:w="3399"/>
        <w:gridCol w:w="2544"/>
        <w:gridCol w:w="4501"/>
      </w:tblGrid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Местонахождение, 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ro_ajyrta@bk.ru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(715)33-2-13-62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Талшик,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akzhar-social@sko.kz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(715)46-2-14-49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Аккайынского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Смирново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9 Мая,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akk_soz@mail.ru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(715)32-2-12-65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Есильского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esil_zan_soc@sko.kz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ro_esil@mail.ru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(715)43-2-19-99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Жамбылского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(715)44-2-13-38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Киреева,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mzh-ozsp@sko.kz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(715)31-2-19-22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"Кызылжарский районный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Бесколь,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6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kyz_asp@mail.ru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kyzylzhar-ozsp@sko.kz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(715)38-2-16-50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(715)2-50-06-17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Гуденко,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maml_ozsp@mail.ru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(715)41-2-13-75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района имени Габита Мусрепова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ozsp-gm@sko.kz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(715)35-2-24-17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Центральный,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ozsp-tsh@sko.kz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(715)36-2-10-22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Тимирязевского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ro_timir@mail.online.kz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(715)37-2-16-49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Уалихановского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Уалиханова,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ro_ualih@mail.online.kz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(715)42-2-19-43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района Шал акына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Ибраева,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shalakyn-ozsp@sko.kz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(715)34-2-16-91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Театральная,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(715)2-53-07-84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постановлению акимата Северо-Казахстанской области от 31 декабря 2015 года № 511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"Назначение социальной помощи отдельным категориям нуждающихся граждан по решениям местных представительных органов"</w:t>
            </w:r>
          </w:p>
        </w:tc>
      </w:tr>
    </w:tbl>
    <w:bookmarkStart w:name="z1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услугодателей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1456"/>
        <w:gridCol w:w="3399"/>
        <w:gridCol w:w="2544"/>
        <w:gridCol w:w="4501"/>
      </w:tblGrid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Местонахождение, 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ro_ajyrta@bk.ru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(715)33-2-13-62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Талшик,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akzhar-social@sko.kz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(715)46-2-14-49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Аккайынского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Смирново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9 Мая,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akk_soz@mail.ru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(715)32-2-12-65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Есильского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esil_zan_soc@sko.kz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ro_esil@mail.ru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(715)43-2-19-99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Жамбылского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(715)44-2-13-38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Киреева,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mzh-ozsp@sko.kz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(715)31-2-19-22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"Кызылжарский районный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Бесколь,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6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kyz_asp@mail.ru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kyzylzhar-ozsp@sko.kz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(715)38-2-16-50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(715)2-50-06-17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Гуденко,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maml_ozsp@mail.ru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(715)41-2-13-75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района имени Габита Мусрепова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ozsp-gm@sko.kz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(715)35-2-24-17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Центральный,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ozsp-tsh@sko.kz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(715)36-2-10-22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Тимирязевского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ro_timir@mail.online.kz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(715)37-2-16-49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Уалихановского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Уалиханова,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ro_ualih@mail.online.kz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(715)42-2-19-43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района Шал акына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Ибраева,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shalakyn-ozsp@sko.kz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(715)34-2-16-91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Театральная,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(715)2-53-07-84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постановлению акимата Северо-Казахстанской области от 31 декабря 2015 года № 511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"Назначение социальной помощи специалистам социальной сферы, проживающим и работающим в сельских населенных пунктах, по приобретению топлива"</w:t>
            </w:r>
          </w:p>
        </w:tc>
      </w:tr>
    </w:tbl>
    <w:bookmarkStart w:name="z14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услугодателей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1456"/>
        <w:gridCol w:w="3399"/>
        <w:gridCol w:w="2544"/>
        <w:gridCol w:w="4501"/>
      </w:tblGrid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Местонахождение, 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ro_ajyrta@bk.ru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(715)33-2-13-62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Талшик,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akzhar-social@sko.kz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(715)46-2-14-49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Аккайынского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Смирново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9 Мая,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akk_soz@mail.ru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(715)32-2-12-65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Есильского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esil_zan_soc@sko.kz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ro_esil@mail.ru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(715)43-2-19-99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Жамбылского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(715)44-2-13-38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Киреева,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mzh-ozsp@sko.kz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(715)31-2-19-22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"Кызылжарский районный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Бесколь,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6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kyz_asp@mail.ru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kyzylzhar-ozsp@sko.kz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(715)38-2-16-50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(715)2-50-06-17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Гуденко,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maml_ozsp@mail.ru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(715)41-2-13-75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района имени Габита Мусрепова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ozsp-gm@sko.kz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(715)35-2-24-17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Центральный,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ozsp-tsh@sko.kz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(715)36-2-10-22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Тимирязевского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ro_timir@mail.online.kz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(715)37-2-16-49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Уалихановского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Уалиханова,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ro_ualih@mail.online.kz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(715)42-2-19-43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района Шал акына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Ибраева,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shalakyn-ozsp@sko.kz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(715)34-2-16-91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Театральная,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(715)2-53-07-84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постановлению акимата Северо-Казахстанской области от 31 декабря 2015 года № 511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"Возмещение затрат на обучение на дому детей – инвалидов"</w:t>
            </w:r>
          </w:p>
        </w:tc>
      </w:tr>
    </w:tbl>
    <w:bookmarkStart w:name="z16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услугодателей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1456"/>
        <w:gridCol w:w="3399"/>
        <w:gridCol w:w="2544"/>
        <w:gridCol w:w="4501"/>
      </w:tblGrid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Местонахождение, 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ro_ajyrta@bk.ru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(715)33-2-13-62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Талшик,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akzhar-social@sko.kz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(715)46-2-14-49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Аккайынского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Смирново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9 Мая,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akk_soz@mail.ru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(715)32-2-12-65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Есильского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esil_zan_soc@sko.kz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ro_esil@mail.ru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(715)43-2-19-99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Жамбылского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(715)44-2-13-38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Киреева,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mzh-ozsp@sko.kz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(715)31-2-19-22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"Кызылжарский районный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Бесколь,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6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kyz_asp@mail.ru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kyzylzhar-ozsp@sko.kz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(715)38-2-16-50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(715)2-50-06-17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Гуденко,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maml_ozsp@mail.ru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(715)41-2-13-75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района имени Габита Мусрепова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ozsp-gm@sko.kz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(715)35-2-24-17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Центральный,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ozsp-tsh@sko.kz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(715)36-2-10-22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Тимирязевского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ro_timir@mail.online.kz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(715)37-2-16-49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Уалихановского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Уалиханова,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ro_ualih@mail.online.kz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(715)42-2-19-43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района Шал акына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Ибраева,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shalakyn-ozsp@sko.kz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(715)34-2-16-91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Театральная,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(715)2-53-07-84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постановлению акимата Северо-Казахстанской области от 31 декабря 2015 года № 511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удостоверений"</w:t>
            </w:r>
          </w:p>
        </w:tc>
      </w:tr>
    </w:tbl>
    <w:bookmarkStart w:name="z18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услугодателей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1456"/>
        <w:gridCol w:w="3399"/>
        <w:gridCol w:w="2544"/>
        <w:gridCol w:w="4501"/>
      </w:tblGrid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Местонахождение, 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ro_ajyrta@bk.ru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(715)33-2-13-62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Талшик,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akzhar-social@sko.kz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(715)46-2-14-49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Аккайынского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Смирново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9 Мая,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akk_soz@mail.ru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(715)32-2-12-65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Есильского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esil_zan_soc@sko.kz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ro_esil@mail.ru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(715)43-2-19-99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Жамбылского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(715)44-2-13-38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Киреева,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mzh-ozsp@sko.kz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(715)31-2-19-22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"Кызылжарский районный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Бесколь,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6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kyz_asp@mail.ru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kyzylzhar-ozsp@sko.kz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(715)38-2-16-50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(715)2-50-06-17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Гуденко,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maml_ozsp@mail.ru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(715)41-2-13-75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района имени Габита Мусрепова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ozsp-gm@sko.kz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(715)35-2-24-17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Центральный,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ozsp-tsh@sko.kz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(715)36-2-10-22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Тимирязевского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ro_timir@mail.online.kz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(715)37-2-16-49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Уалихановского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Уалиханова,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ro_ualih@mail.online.kz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(715)42-2-19-43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района Шал акына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Ибраева,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shalakyn-ozsp@sko.kz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(715)34-2-16-91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Театральная,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(715)2-53-07-84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постановлению акимата Северо-Казахстанской области от 31 декабря 2015 года № 511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справки, подтверждающей принадлежность заявителя (семьи) к получателям адресной социальной помощи"</w:t>
            </w:r>
          </w:p>
        </w:tc>
      </w:tr>
    </w:tbl>
    <w:bookmarkStart w:name="z20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услугодателей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1456"/>
        <w:gridCol w:w="3399"/>
        <w:gridCol w:w="2544"/>
        <w:gridCol w:w="4463"/>
        <w:gridCol w:w="38"/>
      </w:tblGrid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Местонахождение, 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ro_ajyrta@bk.ru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(715)33-2-13-62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Талшик,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akzhar-social@sko.kz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(715)46-2-14-49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Аккайынского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Смирново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9 Мая,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akk_soz@mail.ru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(715)32-2-12-65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Есильского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esil_zan_soc@sko.kz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ro_esil@mail.ru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(715)43-2-19-99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Жамбылского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(715)44-2-13-38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Киреева,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mzh-ozsp@sko.kz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(715)31-2-19-22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"Кызылжарский районный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Бесколь,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6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kyz_asp@mail.ru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kyzylzhar-ozsp@sko.kz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(715)38-2-16-50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(715)2-50-06-17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Гуденко,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maml_ozsp@mail.ru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(715)41-2-13-75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района имени Габита Мусрепова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ozsp-gm@sko.kz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(715)35-2-24-17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Центральный,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ozsp-tsh@sko.kz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(715)36-2-10-22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Тимирязевского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ro_timir@mail.online.kz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(715)37-2-16-49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Уалихановского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Уалиханова,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ro_ualih@mail.online.kz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(715)42-2-19-43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района Шал акына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Ибраева,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shalakyn-ozsp@sko.kz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(715)34-2-16-91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Театральная,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(715)2-53-07-84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постановлению акимата Северо-Казахстанской области от 31 декабря 2015 года № 511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"Оформление документов на инвалидов для предоставления им протезно-ортопедической помощи"</w:t>
            </w:r>
          </w:p>
        </w:tc>
      </w:tr>
    </w:tbl>
    <w:bookmarkStart w:name="z2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услугодателей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1456"/>
        <w:gridCol w:w="3399"/>
        <w:gridCol w:w="2544"/>
        <w:gridCol w:w="4501"/>
      </w:tblGrid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Местонахождение, 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ro_ajyrta@bk.ru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(715)33-2-13-62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Талшик,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akzhar-social@sko.kz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(715)46-2-14-49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Аккайынского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Смирново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9 Мая,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akk_soz@mail.ru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(715)32-2-12-65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Есильского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esil_zan_soc@sko.kz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ro_esil@mail.ru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(715)43-2-19-99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Жамбылского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(715)44-2-13-38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Киреева,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mzh-ozsp@sko.kz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(715)31-2-19-22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"Кызылжарский районный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Бесколь,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6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kyz_asp@mail.ru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kyzylzhar-ozsp@sko.kz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(715)38-2-16-50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(715)2-50-06-17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Гуденко,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maml_ozsp@mail.ru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(715)41-2-13-75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района имени Габита Мусрепова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ozsp-gm@sko.kz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(715)35-2-24-17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Центральный,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ozsp-tsh@sko.kz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(715)36-2-10-22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Тимирязевского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ro_timir@mail.online.kz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(715)37-2-16-49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Уалихановского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Уалиханова,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ro_ualih@mail.online.kz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(715)42-2-19-43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района Шал акына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Ибраева,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shalakyn-ozsp@sko.kz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(715)34-2-16-91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Театральная,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(715)2-53-07-84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постановлению акимата Северо-Казахстанской области от 31 декабря 2015 года № 511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"Обеспечение инвалидов сурдо-тифлотехническими и обязательными гигиеническими средствами"</w:t>
            </w:r>
          </w:p>
        </w:tc>
      </w:tr>
    </w:tbl>
    <w:bookmarkStart w:name="z23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услугодателей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1456"/>
        <w:gridCol w:w="3399"/>
        <w:gridCol w:w="2544"/>
        <w:gridCol w:w="4501"/>
      </w:tblGrid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Местонахождение, 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ro_ajyrta@bk.ru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(715)33-2-13-62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Талшик,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akzhar-social@sko.kz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(715)46-2-14-49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Аккайынского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Смирново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9 Мая,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akk_soz@mail.ru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(715)32-2-12-65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Есильского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esil_zan_soc@sko.kz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ro_esil@mail.ru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(715)43-2-19-99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Жамбылского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(715)44-2-13-38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Киреева,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mzh-ozsp@sko.kz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(715)31-2-19-22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"Кызылжарский районный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Бесколь,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6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kyz_asp@mail.ru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kyzylzhar-ozsp@sko.kz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(715)38-2-16-50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(715)2-50-06-17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Гуденко,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maml_ozsp@mail.ru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(715)41-2-13-75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района имени Габита Мусрепова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ozsp-gm@sko.kz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(715)35-2-24-17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Центральный,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ozsp-tsh@sko.kz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(715)36-2-10-22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Тимирязевского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ro_timir@mail.online.kz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(715)37-2-16-49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Уалихановского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Уалиханова,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ro_ualih@mail.online.kz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(715)42-2-19-43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района Шал акына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Ибраева,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shalakyn-ozsp@sko.kz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(715)34-2-16-91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Театральная,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(715)2-53-07-84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постановлению акимата Северо-Казахстанской области от 31 декабря 2015 года № 511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слуху"</w:t>
            </w:r>
          </w:p>
        </w:tc>
      </w:tr>
    </w:tbl>
    <w:bookmarkStart w:name="z25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услугодателей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1456"/>
        <w:gridCol w:w="3399"/>
        <w:gridCol w:w="2544"/>
        <w:gridCol w:w="4501"/>
      </w:tblGrid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Местонахождение, 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ro_ajyrta@bk.ru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(715)33-2-13-62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Талшик,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akzhar-social@sko.kz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(715)46-2-14-49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Аккайынского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Смирново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9 Мая,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akk_soz@mail.ru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(715)32-2-12-65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Есильского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esil_zan_soc@sko.kz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ro_esil@mail.ru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(715)43-2-19-99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Жамбылского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(715)44-2-13-38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Киреева,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mzh-ozsp@sko.kz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(715)31-2-19-22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"Кызылжарский районный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Бесколь,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6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kyz_asp@mail.ru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kyzylzhar-ozsp@sko.kz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(715)38-2-16-50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(715)2-50-06-17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Гуденко,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maml_ozsp@mail.ru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(715)41-2-13-75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района имени Габита Мусрепова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ozsp-gm@sko.kz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(715)35-2-24-17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Центральный,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ozsp-tsh@sko.kz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(715)36-2-10-22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Тимирязевского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ro_timir@mail.online.kz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(715)37-2-16-49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Уалихановского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Уалиханова,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ro_ualih@mail.online.kz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(715)42-2-19-43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района Шал акына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Ибраева,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shalakyn-ozsp@sko.kz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(715)34-2-16-91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Театральная,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(715)2-53-07-84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постановлению акимата Северо-Казахстанской области от 31 декабря 2015 года № 511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"Предоставление инвалидам кресла-колясок"</w:t>
            </w:r>
          </w:p>
        </w:tc>
      </w:tr>
    </w:tbl>
    <w:bookmarkStart w:name="z27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услугодателей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1456"/>
        <w:gridCol w:w="3399"/>
        <w:gridCol w:w="2544"/>
        <w:gridCol w:w="4501"/>
      </w:tblGrid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Местонахождение, 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ro_ajyrta@bk.ru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(715)33-2-13-62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Талшик,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akzhar-social@sko.kz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(715)46-2-14-49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Аккайынского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Смирново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9 Мая,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akk_soz@mail.ru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(715)32-2-12-65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Есильского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esil_zan_soc@sko.kz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ro_esil@mail.ru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(715)43-2-19-99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Жамбылского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(715)44-2-13-38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Киреева,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mzh-ozsp@sko.kz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(715)31-2-19-22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"Кызылжарский районный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Бесколь,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6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kyz_asp@mail.ru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kyzylzhar-ozsp@sko.kz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(715)38-2-16-50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(715)2-50-06-17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Гуденко,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maml_ozsp@mail.ru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(715)41-2-13-75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района имени Габита Мусрепова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ozsp-gm@sko.kz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(715)35-2-24-17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Центральный,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ozsp-tsh@sko.kz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(715)36-2-10-22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Тимирязевского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ro_timir@mail.online.kz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(715)37-2-16-49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Уалихановского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Уалиханова,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ro_ualih@mail.online.kz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(715)42-2-19-43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района Шал акына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Ибраева,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shalakyn-ozsp@sko.kz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(715)34-2-16-91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Театральная,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(715)2-53-07-84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постановлению акимата Северо-Казахстанской области от 31 декабря 2015 года № 511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"Обеспечение инвалидов санаторно-курортным лечением"</w:t>
            </w:r>
          </w:p>
        </w:tc>
      </w:tr>
    </w:tbl>
    <w:bookmarkStart w:name="z29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услугодателей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1456"/>
        <w:gridCol w:w="3399"/>
        <w:gridCol w:w="2544"/>
        <w:gridCol w:w="4501"/>
      </w:tblGrid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Местонахождение, 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ro_ajyrta@bk.ru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(715)33-2-13-62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Талшик,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akzhar-social@sko.kz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(715)46-2-14-49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Аккайынского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Смирново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9 Мая,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akk_soz@mail.ru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(715)32-2-12-65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Есильского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esil_zan_soc@sko.kz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ro_esil@mail.ru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(715)43-2-19-99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Жамбылского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(715)44-2-13-38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Киреева,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mzh-ozsp@sko.kz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(715)31-2-19-22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"Кызылжарский районный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Бесколь,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6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kyz_asp@mail.ru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kyzylzhar-ozsp@sko.kz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(715)38-2-16-50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(715)2-50-06-17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Гуденко,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maml_ozsp@mail.ru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(715)41-2-13-75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района имени Габита Мусрепова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ozsp-gm@sko.kz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(715)35-2-24-17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Центральный,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ozsp-tsh@sko.kz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(715)36-2-10-22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Тимирязевского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ro_timir@mail.online.kz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(715)37-2-16-49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Уалихановского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Уалиханова,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ro_ualih@mail.online.kz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(715)42-2-19-43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района Шал акына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Ибраева,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shalakyn-ozsp@sko.kz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(715)34-2-16-91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Театральная,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(715)2-53-07-84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постановлению акимата Северо-Казахстанской области от 31 декабря 2015 года № 511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"Оформление документов на оказание специальных социальных услуг в медико-социальных учреждениях (организациях)"</w:t>
            </w:r>
          </w:p>
        </w:tc>
      </w:tr>
    </w:tbl>
    <w:bookmarkStart w:name="z3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услугодателей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1456"/>
        <w:gridCol w:w="3399"/>
        <w:gridCol w:w="2544"/>
        <w:gridCol w:w="4501"/>
      </w:tblGrid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Местонахождение, 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ro_ajyrta@bk.ru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(715)33-2-13-62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Талшик,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akzhar-social@sko.kz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(715)46-2-14-49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Аккайынского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Смирново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9 Мая,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akk_soz@mail.ru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(715)32-2-12-65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Есильского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esil_zan_soc@sko.kz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ro_esil@mail.ru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(715)43-2-19-99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Жамбылского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(715)44-2-13-38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Киреева,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mzh-ozsp@sko.kz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(715)31-2-19-22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"Кызылжарский районный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Бесколь,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6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kyz_asp@mail.ru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kyzylzhar-ozsp@sko.kz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(715)38-2-16-50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(715)2-50-06-17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Гуденко,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maml_ozsp@mail.ru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(715)41-2-13-75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района имени Габита Мусрепова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ozsp-gm@sko.kz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(715)35-2-24-17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Центральный,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ozsp-tsh@sko.kz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(715)36-2-10-22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Тимирязевского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ro_timir@mail.online.kz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(715)37-2-16-49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Уалихановского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Уалиханова,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ro_ualih@mail.online.kz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(715)42-2-19-43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района Шал акына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Ибраева,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shalakyn-ozsp@sko.kz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(715)34-2-16-91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Театральная,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(715)2-53-07-84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постановлению акимата Северо-Казахстанской области от 31 декабря 2015 года № 511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"Оформление документов на оказание специальных социальных услуг в условиях ухода на дому"</w:t>
            </w:r>
          </w:p>
        </w:tc>
      </w:tr>
    </w:tbl>
    <w:bookmarkStart w:name="z3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услугодателей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1456"/>
        <w:gridCol w:w="3399"/>
        <w:gridCol w:w="2544"/>
        <w:gridCol w:w="4501"/>
      </w:tblGrid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Местонахождение, 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ro_ajyrta@bk.ru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(715)33-2-13-62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Талшик,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akzhar-social@sko.kz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(715)46-2-14-49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Аккайынского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Смирново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9 Мая,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akk_soz@mail.ru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(715)32-2-12-65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Есильского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esil_zan_soc@sko.kz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ro_esil@mail.ru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(715)43-2-19-99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Жамбылского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(715)44-2-13-38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Киреева,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mzh-ozsp@sko.kz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(715)31-2-19-22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"Кызылжарский районный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Бесколь,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6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kyz_asp@mail.ru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kyzylzhar-ozsp@sko.kz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(715)38-2-16-50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(715)2-50-06-17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Гуденко,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maml_ozsp@mail.ru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(715)41-2-13-75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района имени Габита Мусрепова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ozsp-gm@sko.kz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(715)35-2-24-17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Центральный,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ozsp-tsh@sko.kz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(715)36-2-10-22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Тимирязевского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ro_timir@mail.online.kz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(715)37-2-16-49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Уалихановского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Уалиханова,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ro_ualih@mail.online.kz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(715)42-2-19-43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района Шал акына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Ибраева,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shalakyn-ozsp@sko.kz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(715)34-2-16-91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Театральная,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petroozsp@sko.kz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(715)2-53-07-84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постановлению акимата Северо-Казахстанской области от 31 декабря 2015 года № 511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и продление разрешения иностранному работнику на трудоустройство и работодателям на привлечение иностранной рабочей силы для осуществления трудовой деятельности на территории соответствующей административно-территориальной единицы"</w:t>
            </w:r>
          </w:p>
        </w:tc>
      </w:tr>
    </w:tbl>
    <w:bookmarkStart w:name="z35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 услугодателя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7"/>
        <w:gridCol w:w="2384"/>
        <w:gridCol w:w="1830"/>
        <w:gridCol w:w="6379"/>
      </w:tblGrid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Местонахождение, 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координации занятости и социальных программ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8(715)2-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46-56-48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18.00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постановлению акимата Северо-Казахстанской области от 31 декабря 2015 года № 511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"Присвоение статуса оралмана"</w:t>
            </w:r>
          </w:p>
        </w:tc>
      </w:tr>
    </w:tbl>
    <w:bookmarkStart w:name="z35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услугодателя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1"/>
        <w:gridCol w:w="2084"/>
        <w:gridCol w:w="3151"/>
        <w:gridCol w:w="5574"/>
      </w:tblGrid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Местонахождение, адрес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координации занятости и социальных программ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 улица Абая, 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zsp@sko.kz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(715)2-46-56-48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часов до 17.30 часов с перерывом на обед с 13.00 часов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