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1853" w14:textId="2131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коммунального имущества города Петропавловска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9 января 2015 года № 34. Зарегистрировано Департаментом юстиции Северо-Казахстанской области 21 января 2015 года № 3074. Утратило силу постановлением акимата города Петропавловска Северо-Казахстанской области от 12 февраля 2016 года N 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Петропавловска Северо-Казахстанской области от 12.02.2016 </w:t>
      </w:r>
      <w:r>
        <w:rPr>
          <w:rFonts w:ascii="Times New Roman"/>
          <w:b w:val="false"/>
          <w:i w:val="false"/>
          <w:color w:val="ff0000"/>
          <w:sz w:val="28"/>
        </w:rPr>
        <w:t>N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коммунального имущества города Петропавловска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дней со дня его первого официального опубликования и распространяется на правоотношения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города Петропавловска от 09 01 2015 г. № 34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коммунального имущества города Петропавловска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расчета ставки арендной платы при передаче коммунального имущества города Петропавловска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и определяют порядок расчета ставки арендной платы при передаче коммунального имущества города Петропавловска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городских коммунальных юридических лиц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№1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объектов государственного нежилого фонда, находящихся на балансе городских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метр, при расчете платы за наем части помещений в здании необходимо учитывать доступ к местам общего пользования нанимателем этих площадей в размере 25 % от передаваемой в имущественный наем (аренду) площади.;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Расчет арендной платы за имущественный наем (аренду) автотранспортных средств, оборудования и иного имущества городской коммунальной собственности, за исключением объектов государственного нежилого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Годовая арендная плата за имущественный наем (аренду) автотранспортных средств, оборудования и иного имущества городской коммунальной собственности, за исключением объектов государственного 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Ар 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базовая ставка аренды в год, принимаемая равной С = (Sбал. х N аморт.),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аморт. – годовая норма износа, определяется на основании предельных норм амортизации фиксированных активов согласно Налоговому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К1- Коэффициент, учитывающий срок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К2- Коэффициент, учитывающий условия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случае отсутствия коэффициента в таблице, принимается коэффициент равный 1,0.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 арендной платы при передаче коммунального имущества города Петропавловска в имущественный наем (аренду)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городского коммунального имущества в имущественный наем (аренду)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1486"/>
        <w:gridCol w:w="9427"/>
      </w:tblGrid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0675"/>
        <w:gridCol w:w="1081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офисное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фонда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расчетно-кассовых центров банков, АО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тренажерных залов, фитнес - клубов, станции технического обслуживания, мастерских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питания, гостиничных услуг, торговой или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помещения под гаражи, склады, камеры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для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благотворительных и общественных организаций, некоммерческих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 арендной платы при передаче коммунального имущества города Петропавловска в имущественный наем (аренду)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615"/>
        <w:gridCol w:w="311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иное имущество.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оборудование и иного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территории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остальной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