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5487" w14:textId="29c5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кандидатам в Президенты Республики Казахстан для проведения встреч с избирателями в городе Петропавловске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12 марта 2015 года № 493. Зарегистрировано Департаментом юстиции Северо-Казахстанской области 16 марта 2015 года № 3162. Утратило силу постановлением акимата города Петропавловска Северо-Казахстанской области от 29 февраля 2016 года N 451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Петропавловска Северо-Казахстанской области от 29.02.2016 </w:t>
      </w:r>
      <w:r>
        <w:rPr>
          <w:rFonts w:ascii="Times New Roman"/>
          <w:b w:val="false"/>
          <w:i w:val="false"/>
          <w:color w:val="ff0000"/>
          <w:sz w:val="28"/>
        </w:rPr>
        <w:t>N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акимат города Петропавловска Северо–Казахстанской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в городе Петропавловске места для размещения агитационных печатных материалов для всех кандидатов в Президенты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на договорной основе помещения по городу Петропавловску для проведения встреч с избирателями всех кандидатов в Президенты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города Балло Е.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 и распространяется на отношения, возникшие с 26 марта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Петропавловской городской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Петров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города Петропавловска от 12 марта 2015 года № 493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в городе Петропавловске для размещения агитационных печатных материалов для всех кандидатов в Президенты Республики Казахстан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671"/>
        <w:gridCol w:w="8786"/>
        <w:gridCol w:w="1695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Абая и имени Мухтара Ауэзова, район Филиала Республиканского государственного учреждения "Центр обслуживания населения" по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Мира и Абая, район торгового дома "Сокол"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Мира, район торгового дома "Семейный"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Мира и Конституции Казахстана, район торгового дома "Цум"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Мира и Г. Мусрепова, район торгового дома "Караван"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Пушкина 103, район Государственного учреждения "Северо-Казахстанский областной центр по профилактике и борьбе со СПИД"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Интернациональная и М.Жумабаева, район Республиканского государственного предприятия на праве хозяйственного ведения "Северо-Казахстанский государственный университет имени Манаша Козыбаева" Министерства образования и науки Республики Казахстан, корпус №6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Интернациональная и Астана, район гостиницы "Колос"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Интернациональная и Театральная, район рынка "Черемушки"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имени Жамбыла, район остановки магазина "Волна"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имени Жамбыла, район автозаправочной станции Товарищество с ограниченной ответственностью "СК Нефтепродукт"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имени Жамбыла, район Коммунального государственного казенного предприятия "Государственный казахский музыкально-драматический театр имени Сабита Муканова"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Парковая и Конституции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имени Жамбыла, возле центрального входа торгового дома "Тайга"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Гагарина, конечная остановка Бензострой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Болатбаева, район ресторана "Туркестан"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Украинская 203, район стеклянного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Хименко и имени Ч.Валиханова район магазина "Сулпак"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Солнечная и Дачная, район магазина "Кокетка"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Борки, улица Зеленая, район магазина "Шапагат"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имени В.Б. Кошукова, район торгового дома "Пирамида"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пересечении улиц имени Мухтара Ауэзова – Конституции Казахстана, у центрального входа в городской Парк культуры и отдыха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Заречный, улица 2-ая Заречная, остановка магазина "Макс"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Пушкина, остановка Коммунального государственного предприятия на праве хозяйственного ведения "Третья городская больница" акимата Северо-Казахстанской области Управления здравоохранения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имени Ч.Валиханова, остановка Коммунального государственного учреждения "Областная казахско-турецкая специализированная школа-лицей-интернат для одаренных детей"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Карима Сутюшева, остановка торгового центра "Рахмет"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Бензострой, улица Батыр Баяна, район Государственного коммунального казенного предприятия "Ясли-сад "Снежинка" государственного учреждения "Отдел образования города Петропавловска" акамата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поселок, улица Островского, остановка рынок "Шелковый путь"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имени Панфилова, район Коммунального государственного учреждения "Общеобразовательная школа-интернат №1" государственного учреждения "Отдел образования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Остановка на пересечении улиц имени Жамбыла и Конституции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имени Жамбыла район торгового дома "Мебельвиль"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Пушкина, остановка Коммунального государственного предприятия на праве хозяйственного ведения "Областная детская больница" акимата Северо-Казахстанской области Управления здравоохранения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Юбилейная, район Республиканского государственного учреждения "Военный институт Национальной гвардии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Карима Сутюшева и М.Жумабаева, район Северо-Казахстанского филиала Акционерного общества "Forte bank" г.Петропавловска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имени Григория Потанина, конечная остановка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микрорайон, улица Победы, район магазина "Ани"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остановка "Центральная аптека"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"пилон"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города Петропавловска от 12 марта 2015 года № 493</w:t>
            </w:r>
          </w:p>
        </w:tc>
      </w:tr>
    </w:tbl>
    <w:bookmarkStart w:name="z5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по городу Петропавловску для проведения встреч с избирателями всех кандидатов в Президенты Республики Казахстан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1438"/>
      </w:tblGrid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"Городской дом культуры", расположенное по улице имени Каныша Сатпаева,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"Северо-Казахстанская областная детско-юношеская библиотека имени Габита Мусрепова" акимата Северо-Казахстанской области Министерства культуры и информации Республики Казахстан, расположенное по улице Пушкина,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"Областная универсальная научная библиотека имени Сабита Муканова" акимата Северо-Казахстанской области Министерства культуры и информации Республики Казахстан, расположенное по улице Конституции Казахстана,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"Қоғамдық келісім" государственного учреждения "Аппарат акима Северо-Казахстанской области" расположенное по улице Конституции Казахстана,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