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a7c9" w14:textId="648a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Петропавловского городского маслихата от 26 декабря 2014 года № 1 "О бюджете города Петропавловска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31 марта 2015 года N 1. Зарегистрировано Департаментом юстиции Северо-Казахстанской области 13 апреля 2015 года N 3205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от 26 декабря 2014 года № 1 "О бюджете города Петропавловска на 2015 - 2017 годы" (зарегистрировано в Реестре государственной регистрации нормативных правовых актов под № 3053 от 9 января 2015 года, опубликовано 16 января 2015 года в газете "Қызылжар Нұры" № 2, в газете "Проспект СК" № 2,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Петропавловска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22 787 375,9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9 962 622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72 291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1 313 794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11 438 668,9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22 346 228,9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1 994 606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1 994 606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136 494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136 494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- 1 689 953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1 689 953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7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Петропавловского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Хан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Петропавловского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Жалмуканова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№ 1 от 31 марта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городского маслихата № 1 от 26 декабря 2014 года</w:t>
            </w:r>
          </w:p>
          <w:bookmarkEnd w:id="3"/>
        </w:tc>
      </w:tr>
    </w:tbl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Петропавловска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1268"/>
        <w:gridCol w:w="1268"/>
        <w:gridCol w:w="5058"/>
        <w:gridCol w:w="37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22 787 375,9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9 962 622,0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4 937 440,0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4 937 440,0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1 869 325,0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2 768 786,0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11 438 668,9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11 438 668,9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11 438 668,9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22 346 228,9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284 882,6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6 501 472,9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6 371 706,0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8 133 600,4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6 441 866,4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1 999 792,5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679 654,8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206 295,4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301 771,1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338 662,5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1 829 629,8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1 560 780,2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1 560 780,2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536 566,6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536 566,6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1 430 126,6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1 287 027,6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1 287 027,6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2 492 657,1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2 492 657,1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337 122,1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2 155 535,0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строительства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-1 689 953,0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3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городского маслихата № 1 от 31 марта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 к решению городского маслихата № 1 от 26 декабря 2014 года</w:t>
            </w:r>
          </w:p>
          <w:bookmarkEnd w:id="216"/>
        </w:tc>
      </w:tr>
    </w:tbl>
    <w:bookmarkStart w:name="z240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трансфертов из республиканского бюджета по г. Петропавловску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1005"/>
        <w:gridCol w:w="1005"/>
        <w:gridCol w:w="1005"/>
        <w:gridCol w:w="5818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6 113 713,0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 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дорожных знаков и указателей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пешеходных переходов звуковыми и световыми устройствами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3 321 281,0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 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реализации государственной политики на 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2 848 666,0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очередников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72-х квартирного жилого дома по ул.5 Сенная-ул.Дусухамбетова в микрорайоне "Береке" в г.Петропавловске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93-х квартирного жилого дома по пр.Досухамбетова в микрорайоне "Береке" в г.Петропавловске 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2 427 861,0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тепломагистрали 2Ду1000 на участке от НС№2 до ТП-2-08 в г.Петропавловске СКО (первая очередь)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тепломагистрали 2Ду1000 на участке от НС№2 до ТК-1-10 в г.Петропавловске СКО (вторая очередь)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тепломагистрали 2Ду 1020 мм на участке от ЦТРП до стыковки с существующей тепломагистралью ТМ-3 Ду 1020 мм в г.Петропавловске 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93-х квартирного жилого дома по пр.Дусухамбетова в микрорайоне "Береке" в г.Петропавловске СКО (внешние инженерные сети и благоустройство)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93-х квартирного жилого дома по ул.Амосова-ул.Радищева в микрорайоне "Береке" в г.Петропавловске СКО (внешние инженерные сети и благоустройство)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100 квартирного жилого дома в микрорайоне "Береке" в г.Петропавловске СКО" (внешние инженерные сети и благоустройство территории)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90-то квартирного жилого дома в микрорайоне "Береке" в г.Петропавловске СКО" (внешние инженерные сети и благоустройство территории) (площадка №1, дом №2)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80-ти квартирного жилого дома в микрорайоне "Береке" в г.Петропавловске СКО (внешние инженерные сети и благоустройство территории)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55-ти квартирного жилого дома в микрорайоне "Береке" в г.Петропавловске СКО" (внешние инженерные сети и благоустройство территории) (площадка №1, дом №2)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самотечного канализационного коллектора "Южный" от ул. Астана до "Южных" решеток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сетей водопровода к Куйбышевскому лесхозу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модернизации существующих технологических схем очистных сооружений канализации в г.Петропавловске - 4 этап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городского маслихата № 1 от 31 марта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 к решению городского маслихата № 1 от 26 декабря 2014 года</w:t>
            </w:r>
          </w:p>
          <w:bookmarkEnd w:id="361"/>
        </w:tc>
      </w:tr>
    </w:tbl>
    <w:bookmarkStart w:name="z385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трансфертов и кредитов из областного бюджета по г.Петропавловску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1095"/>
        <w:gridCol w:w="1095"/>
        <w:gridCol w:w="6335"/>
        <w:gridCol w:w="29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5 573 668,9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социальной помощи к памятным датам и праздничным дням участникам и инвалидам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социальной помощи к памятным датам и праздничным дням награжденным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3 287 176,9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2 426 294,9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 жилья (для всех категорий)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90-квартирного жилого дома в микрорайоне "Береке" (площадка 1, дом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55-квартирного жилого дома в микрорайоне "Береке" (площадка 1, дом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93-х квартирного жилого дома по пр.Досухамбетова в микрорайоне "Береке"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жилых домов по ул.Ухабова в микрорайоне "Береке" (27-ми квартирный жилой дом №3)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75-ти квартирного жилого дома в микрорайоне "Береке" (площадка №1, дом №5)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5-ти этажного крупнопанельного 78 кв. жилого дома в г. Петропавловске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78 кв. жилого дома № 1 по ул. Жукова в г. Петропавловске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126 кв. жилого дома по ул. Юбилейная - Семашко в г. Петропавловске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72 кв. жилого дома по ул. Юбилейная - Семашко в г. Петропавловске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100 кв. жилого дома № 4 по ул. Жукова в г. Петропавловске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100 кв. жилого дома № 1 по ул. Жукова в г. Петропавловске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100 кв. жилого дома № 2 по ул. Жукова в г. Петропавловске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100 кв. жилого дома № 3 по ул. Жукова в г. Петропавловске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тепломагистрали 2Ду1000 на участке от НС№2 до ТП-2-08 в г.Петропавловске СКО (первая очередь)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тепломагистрали 2Ду1000 на участке от НС№2 до ТК -1-10 в г.Петропавловске СКО (вторая очередь)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тепломагистрали 2Ду 1020 мм на участке от ЦТРП до стыковки с существующей тепломагистралью ТМ-3 Ду 1020 мм в г.Петропавловске 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93-х квартирного жилого дома по ул.Амосова-Радищева в микрорайоне "Береке" в г.Петропавловске СКО (внешние инженерные сети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100 квартирного жилого дома в микрорайоне "Береке" в г.Петропавловске СКО" (внешние инженерные сети и благоустройство территории)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90-то квартирного жилого дома в микрорайоне "Береке" в г.Петропавловске СКО" (внешние инженерные сети и благоустройство территории) (площадка №1, дом №2)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75-ти квартирного жилого дома в микрорайоне "Береке" в г.Петропавловске СКО" (внешние инженерные сети и благоустройство ) (площадка №1, дом №5)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55-квартирного жилого дома в микрорайоне "Береке" (внешние инженерные сети и благоустройство территории) (площадка 1, дом 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93-х квартирного жилого дома по пр.Дусухамбетова в микрорайоне "Береке" в г.Петропавловске СКО (внешние инженерные сети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развитие и обустройство инженерно-коммуникационной инфраструктуры мкр. "Жас Оркен" в г.Петропавловске (II очередь)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 микрорайона "Жас Оркен" в г.Петропавловске (I очередь)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581 567,9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двух общежитий по ул. Ю.А. Гагарина - У. Громовой в микрорайоне "Береке" г.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двух общежитий по ул. Ю.А. Гагарина - У. Громовой в микрорайоне "Береке" г. Петропавловска (внешние инженерные сети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ручная уборка тротуаров, улиц города, парков, скверов, площадей с применением тротуароуборочной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проектно-сметной документации по проекту "Завершение модернизации существующих технологических схем очистных сооружений канализации в г. Петропавловске - 4 этап реконструкции"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Дворца спорта с ледовой ареной и легкоатлетическим манежом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недостроенного здания КДЦ "Достык" под Дом дружбы в г.Петропавловске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базовой ставки населенных пунктов в административных границах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дороги по ул. 5-я Сенная от ул. Малая до ул. Гагарина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модернизации существующих технологических схем очистных сооружений канализации в г. Петропавловске - 4 этап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 к решению городского маслихата №1 от 31 марта 2015 года</w:t>
            </w:r>
          </w:p>
          <w:bookmarkEnd w:id="469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7 к решению городского маслихата №1 от 26 декабря 2014 года</w:t>
            </w:r>
          </w:p>
          <w:bookmarkEnd w:id="470"/>
        </w:tc>
      </w:tr>
    </w:tbl>
    <w:bookmarkStart w:name="z494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бюджетных кредитов из республиканского бюджета и Национального фонда Республики Казахстан по г. Петропавловску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1035"/>
        <w:gridCol w:w="1035"/>
        <w:gridCol w:w="1035"/>
        <w:gridCol w:w="5897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2 779 146,0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55-квартирного жилого дома в микрорайоне "Береке"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90-квартирного жилого дома в микрорайоне "Береке" (площадка №1, дом №2)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90-квартирного жилого дома в микрорайоне "Береке" (площадка №1, дом №2)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строительства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инженерно-коммуникационной инфраструктуры микрорайона "Жас Оркен" (теплосеть) (вторая очередь) со строительством подкачивающей станции тепловых сетей по ул.Алтынсарина-Партизанская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тепломагистрали №1 2 Ду 600 мм по ул.Алтынсарина от УН-1-13-с до УН-1-19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водовода по ул.Универсальная от ул.Егемен Казахстан до ул.2-я Универсальная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водовода по ул.Алтынсарина от ВОС до ул.Конституции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