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d790" w14:textId="c85d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25 декабря 2014 года № 2482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апреля 2015 года № 674. Зарегистрировано Департаментом юстиции Северо-Казахстанской области 6 мая 2015 года № 3244. Утратило силу постановлением акимата города Петропавловска Северо-Казахстанской области от 29 февраля 2016 года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марта 1998 года "О нормативных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25 декабря 2014 года № 2482 "Об организации оплачиваемых общественных работ на предприятиях и в организациях города Петропавловска" (зарегистрировано в Реестре государственной регистрации нормативных правовых актов под № 3031, опубликовано 23 января 2015 года в газетах "Қызылжар нұры", "Проспект СК")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 города, в которых будут проведены оплачиваемые общественные работы, их виды и объемы,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Главный врач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"Северо-Казахстанский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областной центр по профилактике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борьбе со СПИД"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товарищества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"Коммунхоз Петропавловск"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РГУ "Департамент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Сейдімбек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"Управление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Кәдөш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"Управление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правовой статистике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специальным учетам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Генеральной прокуратуры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"Канцелярия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суда Департамента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обеспечению деятельности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судов при Верховном Суде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(аппарата Верховного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Казахстан)"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Муталяпов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РГУ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городу Петропавловск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Северо-Казахстанской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РГУ "Управление по делам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обороны города 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"Департамент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13.04.2015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 –Казахстанского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филиала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объединения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2015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филиала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общественного объединения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"Партия "Нұр Отан"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Чепухина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ГУ"Управление государственной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инспекции труда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Прокурор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 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"Прокуратура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13.04.2015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Зайтлер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"Управление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Оразалин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13.04.2015 года № 674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25 декабря 2014 года № 2482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2324"/>
        <w:gridCol w:w="644"/>
        <w:gridCol w:w="4876"/>
        <w:gridCol w:w="3293"/>
        <w:gridCol w:w="535"/>
        <w:gridCol w:w="232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"Северо-Казахстанский областной центр по профилактике и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реализации профилактических программ с целью предупреждения распространения ВИЧ – инфекции среди уязвимой группы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50 лекции и беседы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"Коммунхоз Петропавловск"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выполнении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ледовых блоков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юстиции Северо-Казахстанской области Министерства юстиции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заявки на подбор регистрационных дел, подбор архивных регистрационных дел, раскладка архивных регистрационных дел, разноска корреспонденции в другие государственные органы, 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Петропавловска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заявки на подбор регистрационных дел, подбор архивных регистрационных дел, раскладка архивных регистрационных дел, разноска корреспонденции в другие государственные органы, помощь в ведении делопроизводства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Комитета по правовой статистике и специальным учетам Генеральной прокуратуры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рассылка и доставка справок, формирование бумажной базы данных по качественному оперативному обслуживанию населения города в части выдачи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96 000 единиц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Северо-Казахстанского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данных, текущей документации в целях улучшения качества и оперативности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неуплаченных налогов по городу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налогоплательщикам в отправке форм налоговой отчетности по терминалу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дел налогоплательщиков для передачи в архив, расшивка документов по экономическим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Петропавловска Северо-Казахстанской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учета-допризывников, призывников, военнообязанных, техники, разноска и вручении повесток, оформление личных дел и подшивка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32 000 дел, вручение 4500 повесток, подшивка 30 000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Северо-Казахстанской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сопроводительных писем при направлении дел об административных правонарушениях в городском управлении, районных отделах внутренних дел, подготовка наменклатурных дел к хранению (прономеровать, подшить, опечатать), прием и передача документов факсимильной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 областной филиал общественного объединения "Казахское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разноска отчетов, досуговой деятельности инвалидов по зрению, организация культурно-массовых и спортивных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Петропавловский городской филиал Северо-Казахстанской области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формировании базы данных в целях улучшения качества и оперативности обслуживания, оказание помощи в обработке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ксерокопированию, рассылке и доставке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компаний, обходе территории города в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"Отдел жилищной инспекции акимата города Петропавловска"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ксерокопирование, рассылка и доставка материалов, помощь организации и проведении общественных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обследовании и составлении актов выбора земельных участков, в постановке их на учет, как бесхозяйное имущество,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ведению баз данных различных категорий населения, нуждающихся в социальной защите,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подготовке обработки и хранении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дел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предпринимательства, сельского хозяйства и ветеринарии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цен на продовольственные товары, помощь переписи домашних хозяйств и составление похозяйственных книг,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инвентаризации объектов недвижимости,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хранению документации, рассылке и доставке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помощь в подготовке обработки и хранении документации, рассылке и доставке материалов, осуществлять выезд с сотрудниками отдела на строительные объекты в целях обеспечения контроля и мониторинга качества строительства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обработки и хранении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обработке и подготовке к хранению документации, рассылка и доставка материалов, помощь в организации и проведении общественных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ксерокопирование,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и доставка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государственной инспекции труда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документации, ксерокопирование, рассылка и доставка материалов, помощь в организации и проведении общественных мероприятии, подготовка проектов договоров, доставка договоров для подписи поставщиками. Помощь в регистрации актов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Северо-Казахстнаской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сопроводительных писем, подготовка номенклатуры дел к хранению (пронумеровать, подшить, опечатать), прием и передача документов факсимильной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Петропавловска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формировании базы данных, улучшения качества оперативного обслуживания населения отдела административной службы, миграционной полиции, дорожной полиции и ведения учета документов, проведения разъяснительной работы с населением о необходимости оплаты наложения административных штрафов, проведению профилактических бесед по вопросам санитарной очистки и уборки прилегающих территорий, проведению надлежащих вид фасадов зданий, офисов, магазинов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