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8939" w14:textId="5028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приоритетных сельскохозяйственных культур на второй культурооборот в 2015 году в городе Петропавловске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17 июля 2015 года № 1305. Зарегистрировано Департаментом юстиции Северо-Казахстанской области 19 августа 2015 года № 3351. Утратило силу постановлением акимата города Петропавловска Северо-Казахстанской области от 29 февраля 2016 года N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N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 – смазочных материалов и других товарно – материальных ценностей, необходимых для проведения весенне – полевых и уборочных работ, путем субсидирования производства приоритетных культур и стоимости затрат на возделывание сельскохозяйственных культур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утверждение Правил субсидирования повышения урожайности и качества продукции растениеводства, стоимости горюче – смазочных материалов и других товарно – материальных ценностей, необходимых для проведения весенне – полевых и уборочных работ, путем субсидирования производства приоритетных культур и стоимости затрат на возделывание сельскохозяйственных культур защищенном грунте"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оптимальные сроки сева приоритетных сельскохозяйственных культур на второй культурооборот в 2015 году в городе Петропавловске,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Смаилову С.Н.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июня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от 17 июля 2015 года № 1305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приоритетных сельскохозяйственных культур на второй культурооборот в 2015 году в городе Петропавловске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778"/>
        <w:gridCol w:w="10310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 июня по 30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