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bc21" w14:textId="b8bb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Петропавловского городского маслихата от 26 декабря 2014 года № 1 "О бюджете города Петропавловска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28 октября 2015 года N 1. Зарегистрировано Департаментом юстиции Северо-Казахстанской области 4 ноября 2015 года N 3438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26 декабря 2014 года № 1 "О бюджете города Петропавловска на 2015 - 2017 годы" (зарегистрировано в Реестре государственной регистрации нормативных правовых актов под № 3053 от 9 января 2015 года, опубликовано 16 января 2015 года в газете "Қызылжар Нұры" № 2, в газете "Проспект СК" № 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Петропавловска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22 682 938,9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9 962 622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85 291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1 300 794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трансфертов – 11 334 231,9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22 187 326,7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1 994 606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1 994 606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136 494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136 494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– - 1 635 487,8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1 635 487,8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"1-1. Предусмотреть расходы городского бюджета за счет свободных остатков бюджетных средств, сложившихся на начало финансового года, согласно приложению 3-1.";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вышеуказанное решение дополнить приложением 3-1,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3-1,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Петропавловского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Петропавловского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№ 1 от 28 октября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№ 1 от 26 декабря 2014 года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199"/>
        <w:gridCol w:w="1191"/>
        <w:gridCol w:w="7"/>
        <w:gridCol w:w="5209"/>
        <w:gridCol w:w="38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22 682 938,9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9 962 622,0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2 168 374,0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11 334 231,9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11 334 231,9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11 334 231,9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22 187 326,7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6 465 368,4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6 345 833,4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3 993 317,1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963 635,6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942 912,8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7 771 043,1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6 049 409,8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1 933 506,5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3 553 248,5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1 711 069,3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2 146 121,3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1 918 978,7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1 918 978,7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577 892,3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577 892,3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496 975,4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1 292 803,8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1 155 154,8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1 155 154,8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2 492 657,1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2 492 657,1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337 122,1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-1 635 487,8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городского маслихата № 1 от 28 октября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 городского маслихата № 1 от 26 декабря 2014 года</w:t>
            </w:r>
          </w:p>
        </w:tc>
      </w:tr>
    </w:tbl>
    <w:bookmarkStart w:name="z25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городского бюджета за счет свободных остатков бюджетных средств, сложившихся на 1 января 2015 года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272"/>
        <w:gridCol w:w="2273"/>
        <w:gridCol w:w="2273"/>
        <w:gridCol w:w="1271"/>
        <w:gridCol w:w="26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городского маслихата № 1 от 28 октября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городского маслихата № 1 от 26 декабря 2014 года</w:t>
            </w:r>
          </w:p>
        </w:tc>
      </w:tr>
    </w:tbl>
    <w:bookmarkStart w:name="z26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 кредитов из областного бюджета по г.Петропавловску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1027"/>
        <w:gridCol w:w="1027"/>
        <w:gridCol w:w="6528"/>
        <w:gridCol w:w="29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5 419 770,9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светофорных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штрафной стоянки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к сети интернет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СШ №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СШ №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детско-юношеских спортивных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социальной помощи к памятным датам и праздничным дням участникам и инвалидам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социальной помощи к памятным датам и праздничным дням награжденным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2 890 534,2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2 032 432,9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 (для всех категорий)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90-квартирного жилого дома в микрорайоне "Береке" (площадка 1, дом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55-квартирного жилого дома в микрорайоне "Береке" (площадка 1, дом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72-х квартирного жилого дома по ул.5-я Сенная-ул.Дусухамбетова в микрорайоне "Береке"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93-х квартирного жилого дома по пр.Досухамбетова в микрорайоне "Береке"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жилых домов по ул.Ухабова в микрорайоне "Береке" (27-ми квартирный жилой дом №3)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75-ти квартирного жилого дома в микрорайоне "Береке" (площадка №1, дом №5)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жилых домов по ул.Ухабова в микрорайоне "Береке" (15-ти квартирный жилой дом №3)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5-ти этажного крупнопанельного 78 кв. жилого дома в г.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78 кв. жилого дома № 1 по ул. Жукова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126 кв. жилого дома по ул. Юбилейная - Семашко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72 кв. жилого дома по ул. Юбилейная - Семашко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100 кв. жилого дома № 4 по ул. Жукова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100 кв. жилого дома № 1 по ул. Жукова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100 кв. жилого дома № 2 по ул. Жукова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100 кв. жилого дома № 3 по ул. Жукова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2Ду1000 на участке от НС№2 до ТП-2-08 в г.Петропавловске СКО (первая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2Ду1000 на участке от НС№2 до ТК -1-10 в г.Петропавловске СКО (вторая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 1020 мм на участке от ЦТРП до стыковки с существующей тепломагистралью ТМ-3 Ду 1020 мм в г.Петропавловске 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93-х квартирного жилого дома по ул.Амосова-Радищева в микрорайоне "Береке" в г.Петропавловске СКО (внешние инженерные сети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72-х квартирного жилого дома по ул.5-я Сенная-ул.Дусухамбетова в микрорайоне "Береке" (внешние инженерные сети и благоустройство)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75-ти квартирного жилого дома в микрорайоне "Береке" в г.Петропавловске СКО" (внешние инженерные сети и благоустройство ) (площадка №1, дом №5)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55-квартирного жилого дома в микрорайоне "Береке" (внешние инженерные сети и благоустройство территории) (площадка 1, дом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93-х квартирного жилого дома по пр.Дусухамбетова в микрорайоне "Береке" в г.Петропавловске СКО (внешние инженерные сети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126-ти квартирного жилого дома по ул.Юбилейная-Семашко (внешние инженерные сети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72-х квартирного жилого дома по ул.Юбилейная-Семашко (внешние инженерные сети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развитие и обустройство инженерно-коммуникационной инфраструктуры мкр. "Жас Оркен" в г.Петропавловске (II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 микрорайона "Жас Оркен" в г.Петропавловске (I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электроснабжения и присоединение к электросетям РТП 10/0,4 Квт и подводящих сетей по ул.Юбилейная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инженерно-коммуникационную инфраструктуру микрорайона "Береке"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инженерно-коммуникационной инфраструктуры к жилым домам в границах улиц Юбилейная - Семашко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внешних инженерных сетей к жилым домам микрорайона "Жас-Оркен"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внешних инженерных сетей к жилым домам микрорайона "Жас-Оркен"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общежитий по ул. Ю.А. Гагарина - У. Громовой в микрорайоне "Береке" г.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общежитий по ул. Ю.А. Гагарина - У. Громовой в микрорайоне "Береке" г. Петропавловска (внешние инженерные сети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858 101,3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подача электроэнергии для освещения 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и техническое обслуживание сетей уличного 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оперативное эксплуатационное обслуживание электроустановок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уборка тротуаров, улиц города, парков, скверов, площадей с применением тротуароуборочной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круглосуточное дежурство с доставкой умерших при невыясненных обстоятельствах в морг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мусульманского кладбища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тел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(посадка)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заправка газом мемориала "Вечный огонь"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ремонт, содержание и подготовка фонтанов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дворовых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г.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(малые архитектурные формы, скверы, праздничное оформление)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флагов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проектно-сметной документации по проекту "Завершение модернизации существующих технологических схем очистных сооружений канализации в г. Петропавловске - 4 этап реконструкции"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визуальное оформление и изготовление имиджевой продукции ко дню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общегородских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Дворца спорта с ледовой ареной и легкоатлетическим манежом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здания КДЦ "Достык" под Дом дружбы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базовой ставки населенных пунктов в административных границах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профилактических мероприятий против энзоотических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по ул. 5-я Сенная от ул. Малая до ул. Гагарина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М.Жумабаева на участке от ул.Чкалова до ул.Мусрепова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 и вывоз снега при механизированной уборке улиц г.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щебеночного покрытия грунтовых дорог в г.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разметки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проезжей части улиц г.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вырубок при проведении среднего ремонта 10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