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5eab8" w14:textId="ac5ea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Петропавловского городского маслихата от 14 июля 2004 года №6 "О Правилах предоставления семьям (гражданам) жилищной помощи на содержание жилья и оплату коммунальных услуг"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Петропавловского городского маслихата Северо-Казахстанской области от 28 октября 2015 года N 2. Зарегистрировано Департаментом юстиции Северо-Казахстанской области 24 ноября 2015 года N 3472. Утратило силу решением маслихата города Петропавловска Северо-Казахстанской области от 18 января 2016 года N 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города Петропавловска Северо-Казахстанской области от 18.01.2016 </w:t>
      </w:r>
      <w:r>
        <w:rPr>
          <w:rFonts w:ascii="Times New Roman"/>
          <w:b w:val="false"/>
          <w:i w:val="false"/>
          <w:color w:val="ff0000"/>
          <w:sz w:val="28"/>
        </w:rPr>
        <w:t>N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 от 24 марта1998 года Петропавловский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Петропавловского городского маслихата от 14 июня 2004 года № 6 "О Правилах предоставления семьям (гражданам) жилищной помощи на содержание жилья и оплату коммунальных услуг" (зарегистрировано Департаментом юстиции Северо-Казахстанской области 17 августа 2004 года за № 1327, опубликовано в газете "Добрый вечер" № 36 от 03 сентября 2004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заголовок на государственном языке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"Отбасыларға (азаматтарға) пәтер үйді ұстауға және коммуналдық қызметтерді төлеуге тұрғын үй көмегін ұсыну қағидалары туралы" Петропавл қалалық мәслихатының 2004 жылғы 14 шілдедегі № 6 шешімі";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 указанного решения на государственном языке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"Қоса берілген аз қамтылған азаматтарға тұрғын үйді ұстауға және коммуналдық қызметті төлеуге тұрғын үй көмегін ұсыну Қағидасы бекітілсін";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Правилах предоставления семьям (гражданам) жилищной помощи на содержание жилья и оплату коммунальных услуг утвержденным указанным решением в тексте на государственном языке наименование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"Отбасыларға (азаматтарға) пәтер үйді ұстауға және коммуналдық қызметтерді төлеуге тұрғын үй көмегін ұсыну қағидалары";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 Правил на государственном языке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"Осы қағида пәтер үй көмегін тағайындау тәртібі мен жағдайын анықтайды";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3-1 Правил на государственном языке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"Осы Қағиданың 3 тармағына сәйкес тұрғын үй көмегін алуға құқығы бар отбасылар (тұлғалар), кондоминиумның жалпы мүліктеріне күрделі жөндеуге жұмсалған шығындарға өтем ақы алуға құқығы бар".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Текст на русском языке оставить без изменений.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Жалмуканова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