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dd46" w14:textId="8f8d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на территории города Петропавловска приписки и медицинского освидетельствования граждан мужского пола Республики Казахстан с января по март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9 декабря 2015 года № 41. Зарегистрировано Департаментом юстиции Северо-Казахстанской области 22 декабря 2015 года № 3509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июня 2012 года № 859 "Об утверждении Правил ведения воинского учета военнообязанных и призывников", аким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Организовать и обеспечить приписку и медицинское освидетельствование граждан Республики Казахстан мужского пола, которым в год приписки исполняется семнадцать лет, к призывному участку республиканского государственного учреждения "Управление по делам обороны города Петропавловска Северо-Казахстанской области" Министерства обороны Республики Казахстан (по согласованию), с января по март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города Балло Е.С.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республиканского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по делам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Петропавловска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Дюсекин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