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7e1a" w14:textId="e917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29 декабря 2015 года № 2436. Зарегистрировано Департаментом юстиции Северо-Казахстанской области 28 января 2016 года № 3592. Утратило силу постановлением акимата города Петропавловска Северо-Казахстанской области от 18 мая 2016 года N 974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N 974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№ 149 "О занятости населения"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предприятий и организаций города, в которых будут проведены оплачиваемые общественные работы, их виды и объемы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размеры оплаты труда безработных,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финансов города Петропавловска" обеспечить финансирование общественных работ по программе 451-002-100 "Программа занятости. Общественные работы" в пределах средств, предусмотренных на эти цели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Оплату труда общественных работников производить из расчета минимальной заработной платы, установленным Законом Республики Казахстан от 28 ноября 2014 года "О республиканском бюджете на 2015 – 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рабочих мест – 498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– 498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Условия общественных работ определяются нормальной продолжительностью рабочего времени, пятидневной рабочей неделей с двумя выходными днями. Исходя из условий труда, может устанавливаться режим гибкого рабочего времени, предусмотренный условиями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Коммунальному государственному учреждению "Центр занятости населения" государственного учреждения "Отдел занятости и социальных программ города Петропавловска" акимата города Петропавловска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обеспечить направление безработных граждан на временные общественные работы, согласно утвержденному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организации оплачиваемых общественных работ на предприятиях и в организациях города Петропавловска" от 25 декабря 2014 года № 2482 (зарегистрировано в Реестре государственной регистрации нормативных правовых актов под № 3031, опубликовано 23 января 2015 года в газетах "Қызылжар нұры", "Проспект 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Контроль за исполнением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постановление вводится в действие по истечении десяти календарных дней после дня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"Северо-Казахстанский областной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 по профилактике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борьбе со СПИД"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товарищества 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"Коммунхоз Петропавловск"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Сейдімбек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декабря 2015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Кәдөш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Комитета по правовой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"Канцелярия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судов при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Муталяпов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Петропавловск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Северо-Казахстанской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 декабря 2015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 "Национальный центр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экспертизы" Комитета по защите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 РК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"Центр дезинфекции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городу Петропавловск"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Петушков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чрезвычайным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РК"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Филиппов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первого заместителя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объединения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"Партия "Нұр Отан"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"Областной наркологический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инспекции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"Прокуратура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Зайтлер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Петропавловска от 29 декабря 2015 года № 2436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города, в которых будут проведены оплачиваемые общественные работы, их виды и объемы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793"/>
        <w:gridCol w:w="718"/>
        <w:gridCol w:w="3735"/>
        <w:gridCol w:w="3667"/>
        <w:gridCol w:w="688"/>
        <w:gridCol w:w="25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 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"Северо-Казахстанский областной центр по профилактике и 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реализации профилактических программ с целью предупреждения распространения ВИЧ – инфекции среди уязвимой группы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50 лекции и беседы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"Коммунхоз Петропавловск"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озеленении и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выполнении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ледовых блоков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юстиции Северо-Казахстанской области Министерства юстиции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заявки на подбор регистрационных дел, подбор архивных регистрационных дел, раскладка архивных регистрационных дел, разноска корреспонденции в другие государственные органы, 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Петропавловска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заявки на подбор регистрационных дел, подбор архивных регистрационных дел, раскладка архивных регистрационных дел, разноска корреспонденции в другие государственные органы, 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рассылка и доставка справок, формирование бумажной базы данных по качественному оперативному обслуживанию населения города в части выдачи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 единиц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Северо-Казахстанского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данных, текущей документации в целях улучшения качества и оперативности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государственных доходов по городу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государственных доходов по Северо-Казахстанской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о суммах начисленных и неуплаченных налогов по городу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налогоплательщикам в отправке форм налоговой отчетности по терминалу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дел налогоплательщиков для передачи в архив, расшивка документов по экономическим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Петропавловска Северо-Казахстанской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учета-допризывников, призывников, военнообязанных, техники, разноска и вручении повесток, оформление личных дел и подшивка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32 000 дел, вручение 4500 повесток, подшивка 30 000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областной филиал общественного объединения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разноска отчетов, досуговой деятельности инвалидов по зрению, организация культурно-массовых и спортивных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"Национальный центр экспертизы" Комитета по защите прав потребителей Министерства национальной экономики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Северо-Казахстанской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сопроводительных писем при направлении дел об административных правонарушениях в городском управлении, районных отделах внутренних дел, подготовка наменклатурных дел к хранению (прономеровать, подшить, опечатать), прием и передача документов факсимильной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Северо-Казахстанской области Комитета по чрезвычайным ситуациям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отдыхающих в местах купания в летний период, с проведением профилактической работы по правилам поведения и мерам безопасности на воде, а также оказание помощи пострадавшим.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Петропавловский городской филиал Северо-Казахстанской области общественного объединения "Партия "Нұр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формировании базы данных в целях улучшения качества и оперативности обслуживания, оказание помощи в обработке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государственной инспекции труда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рассылка и доставка материалов, помощь в организации и проведении общественных мероприятии, подготовка проектов договоров, доставка договоров для подписи поставщиками. Помощь в регистрации актов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сопроводительных писем, подготовка номенклатуры дел к хранению (пронумеровать, подшить, опечатать), прием и передача документов факсимильной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"Областной наркологический центр" акимата Северо-Казахстанской области Управления здравоохранения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по зависимости для оказания помощи в профилактической работе среди молодежи, потребителей инъекционных наркотиков и алкоголя в учебных заведениях города.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лекций и беседы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 Петропавловска Департамента внутренних дел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формировании базы данных, проведения разъяснительной работы с населением о необходимости оплаты наложения административных штрафов, проведению профилактических бесед по вопросам санитарной очистки и уборки прилегающих территорий, проведению надлежащих вид фасадов зданий, офисов, магазинов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населения" государственного учреждения "Отдел занятости и социальных программ города Петропавловска" акимата города Петропавловска Северо- 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уборке, в озеленении и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"Отдел жилищной инспекции акимата города Петропавловска"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рассылка и доставка материалов, помощь организации и проведении общественных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ксерокопированию, рассылке и доставке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компаний, обходе территории города в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обследовании и составлении актов выбора земельных участков, в постановке их на учет, как бесхозяйное имущество,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рассылка и доставка материалов, помощь в организации и проведении общественных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сельского хозяйства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цен на продовольственные товары, помощь переписи домашних хозяйств и составление похозяйственных книг,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инвентаризации объектов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хранению документации, рассылке и доставке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помощь в подготовке обработки и хранении документации, рассылке и доставке материалов, осуществлять выезд с сотрудниками отдела на строительные объекты в целях обеспечения контроля и мониторинга качества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обработки и хранении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обработке и подготовке к хранению документации, рассылка и доставка материалов, помощь в организации и проведении общественных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ксерокопирование,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"Петропавловский городской центр социальной адаптации для лиц, не имеющих определенного места жительства" акимата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уборке, в озеленении и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Петропавловска от 29 декабря 2015 года № 2436</w:t>
            </w:r>
          </w:p>
        </w:tc>
      </w:tr>
    </w:tbl>
    <w:bookmarkStart w:name="z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6741"/>
        <w:gridCol w:w="2758"/>
        <w:gridCol w:w="1924"/>
      </w:tblGrid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связанные, с физической нагрузкой и на открытом воздухе (благоустройство, очистка города, ремонтные и строительные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минимальных заработных 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день-8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день-8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