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4e97d" w14:textId="b94e9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кандидатам помещения для встреч с избирателями по выборам депутата Аккайынского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23 января 2015 года № 28. Зарегистрировано Департаментом юстиции Северо-Казахстанской области 18 февраля 2015 года № 3108. Утратило силу постановлением акимата Аккайынского района Северо-Казахстанской области от 16 апреля 2015 года N 120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Аккайынского района Северо-Казахстанской области от 16.04.2015 </w:t>
      </w:r>
      <w:r>
        <w:rPr>
          <w:rFonts w:ascii="Times New Roman"/>
          <w:b w:val="false"/>
          <w:i w:val="false"/>
          <w:color w:val="ff0000"/>
          <w:sz w:val="28"/>
        </w:rPr>
        <w:t>N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места для размещения агитационных печатных материалов кандидатов в депутаты районного маслихата вместо выбывшего депутата по избирательному участку № 120 на территории Аккайынского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Предоставить на договорной основе помещение для проведения встреч с избирателями кандидатов в депутаты районного маслихата вместо выбывшего депутата по избирательному участку № 120 на территории Аккайынского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исполняющего обязанности руководителя аппарата акима Аккайынского района Северо-Казахстанской области Сарсымбаева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 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Заместителем председателя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 января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Плищенко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Аккайынского района Северо-Казахстанской области от 23 января 2015 года № 28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кандидатов в депутаты районного маслихата вместо выбывшего депутата по избирательному участку № 120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11222"/>
      </w:tblGrid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Смирново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государственного учреждения "Аккайынский районный отдел сельского хозяйства и ветеринарии", улица Народная №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коммунального государственного учреждения "Централизованная библиотечная система Аккайынского района", улица Зеленная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Аккайынского района Северо-Казахстанской области от 23 января 2015 года № 28</w:t>
            </w:r>
          </w:p>
        </w:tc>
      </w:tr>
    </w:tbl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Помещение для проведения встреч с избирателями кандидатов в депутаты районного маслихата вместо выбывшего депутата по избирательному участку № 120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11109"/>
      </w:tblGrid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встреч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Смирново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"Смирновская средняя школа № 3", спортивный зал, улица Пушкина 24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