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e500" w14:textId="ca4e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"Аккайынский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16 февраля 2015 года № 63. Зарегистрировано Департаментом юстиции Северо-Казахстанской области 2 марта 2015 года № 3127. Утратило силу постановлением акимата Аккайынского района Северо-Казахстанской области от 28 ноября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"Аккайынский районный отдел сельского хозяйства"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"Аккайынский районный отдел сельского хозяйства" Гайсина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Аккайынского района Северо-Казахстанской области от 16 февраля 2015 года № 63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"Аккайынский районный отдел сельского хозяйства"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"Аккайынский районный отдел сельского хозяйства" является государственным органом Республики Казахстан, осуществляющим руководство в сфере аграрной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"Аккайынский районный отдел сельского хозяйства"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"Аккайынский районный отдел сельского хозяйства"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"Аккайынский районный отдел сельского хозяйства"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"Аккайынский районный отдел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"Аккайынский районный отдел сельского хозяйства"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"Аккайынский районный отдел сельского хозяйства" по вопросам своей компетенции в установленном законодательством порядке принимает решения, оформляемые приказом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"Аккайынский районный отдел сельского хозяйства"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государственного учреждения "Аккайынский районный отдел сельского хозяйства": 150300, Северо-Казахстанская область, Аккайынский район, село Смирново, улица Народная,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"Аққайың аудандық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"Аккайынский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"Аккайынский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"Аккайынский районный отдел сельского хозяйства"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"Аккайынский районный отдел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"Аккайынский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"Аккайынский районный отдел сельского хозяйства"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"Аккайынский районный отдел сельского хозяйства"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"Аккайынский районный отдел сельского хозяйства":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аграрной государственной политики в земледелии и в животноводстве в Аккайынском районе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выпуску конкурентноспособной продукции, повышению ее качества, снижению издержек производства отраслей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внедрению инвестиций в отрасль сельского хозяйства и использованию новых технологий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благоприятных условий для развития здоровой конкуренции, предполагающих решение проблемы диверсификации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выполнению плановых заданий в рамках реализации проекта "Развитие экспортного потенциала мяса крупно рогатого скота"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программ по переработке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выполнения актов Президента Республики Казахстан и постановлений Правительства Республики Казахстан, поручений Администрации Президента Республики Казахстан, актов акима и акимата области и района по курируемым вопросам, организация работы по их исполнению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финансово-хозяйственное и материально-техническое обеспечение деятельности государственного органа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выполнение процедур организации и проведения государственных закупок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содержания, капитального и текущего ремонта зданий и сооружений, жилья, находящегося на балансе государственного органа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агроформированиям и предприятиям в организации переработки сельскохозяйственной продукции, в разработке экономических бизнес-планов и кредитовании за счет государственных программ кредитования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формированию и развитию рыночных структур и конкуренции в аграрном секторе, сфере переработки и реализации сельскохозяйственной продукции, а также внедрению агросервиса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внедрению новой техники и прогрессивных технологий в сельскохозяйственное производство и переработку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техническому переоснащению сельскохозяйственного производства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изучение и пропаганда местных и зарубежных достижений в области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инвестиционной политики в агропромышленном комплексе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программ социально-экономического развития района, инвестиционной политики в социальной сфере села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 ликвидации последствий стихийных бедствий и других чрезвычайных ситуаций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созданию механизма регулирования сельскохозяйственного рынка и необходимых экономических условий и правового обеспечения для развития всех товаропроизводителей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 и анализ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по экспорту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производственной деятельности аграрного сектора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социальной, инженерной инфраструктуры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комплекс мероприятий по привлечению инвестиций, активизации предпринимательской деятельности сельских населенных пунктов, увеличению объемов, расширению ассортимента и повышению качества выпускаемой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комплекс мер по улучшению кадрового обеспечения сельскохозяйственного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установленном порядке интересы государственного учреждения "Аккайынский районный отдел сельского хозяйства" в судах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исполнительных органов района, акимов сельских округов необходимые документы, информацию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привлекать работников исполнительных органов района, аппаратов акимов сельских округов к участию в решении вопросов, отнесенных к компетенции государственного учреждения "Аккайынский районный отдел сельского хозяйства"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районного акимата и маслихата, коллегий районных, территориальных и иных исполнительных органов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исполнять задачи и функции, возложенных на государственное учреждение "Аккайынский районный отдел сельского хозяйства"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"Аккайынский районный отдел сельского хозяйства"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"Аккайынский районный отдел сельского хозяйства" осуществляется руководителем, который несет персональную ответственность за выполнение возложенных на государственное учреждение "Аккайынский районный отдел сельского хозяйства"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"Аккайынский районный отдел сельского хозяйства"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"Аккайынский районный отдел сельского хозяйства" имеет заместителя, который назначается на должность и освобождается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"Аккайынский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органа и несет персональную ответственность за выполнение возложенных на государственный орган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и направляет работу специалистов государственного органа, координирует их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акимату района, структуру и лимит штатной численности,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служебную документацию в пределах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 внутренний трудовой распорядок в государственном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поощряет сотрудников государственного органа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расходов государственного органа,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сборник квалификационных требований к административным государственным должностям;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 акиму района предложения по перспективному планированию и текущей организации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по личному составу, направляет служащих государственного органа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государственный орган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"Аккайынский районный отдел сельского хозяйства"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и специалистов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государственнго учреждения "Аккайынский районный отдел сельского хозяйства"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"Аккайынский районный отдел сельского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"Аккайынский районный отдел сельского хозяйства" формируется за счет имущества, переданного ему учредителем - акиматом Аккайынского района Северо-Казахстанской области,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"Аккайынский районный отдел сельского хозяйства"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"Аккайынский районный отдел сельского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"Аккайынский районный отдел сельского хозяйства"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"Аккайынский районный отдел сельского хозяйства" осуществляются в соответствии с законодательстовм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"Аккайынский районный отдел сельского хозяйства" и взаимоотношения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администрацией государственного учреждения "Аккайынский районный отдел сельского хозяйства" и его трудовым коллективом определяется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Рабочее время государственного учреждения "Аккайынский районный отдел сельского хозяйства" с 9:00 до 18:30, пять дней в неделю, в выходные дни по графику, обеденный перерыв –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