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ef36" w14:textId="21be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2015 год в учреждениях образования Аккайынского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30 января 2015 года № 41. Зарегистрировано Департаментом юстиции Северо-Казахстанской области 2 марта 2015 года № 3128. Утратило силу в связи с истечением срока действия (письмо руководителя аппарата акима Аккайынского района Северо-Казахстанской области от 15 января 2016 года N 5.1.3-7/93)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акима Аккайынского района Северо-Казахстанской области от 15.01.2016 N 5.1.3-7/93).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в учреждениях образования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Аккайынского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опубликрвания и распространяется на правоотношения, возникшие с 6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Аккайынского района Северо- Казахстанской области от 30 января 2015 года № 41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2015 год в учреждениях образования Аккайынского района Северо-Казахстанской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6"/>
        <w:gridCol w:w="1221"/>
        <w:gridCol w:w="2473"/>
        <w:gridCol w:w="1576"/>
        <w:gridCol w:w="2474"/>
      </w:tblGrid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"Балапан" акимата Аккайынского района Северо-Казахстанской области Министерства образования и науки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Финансируется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"Чебурашка" акимата Аккайынского района Северо-Казахстанской области Министерства образования и науки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Финансируется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финансируемые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финансируемые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