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81eed" w14:textId="c781e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для проведения встреч с избирателями на территории Аккайынского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2 марта 2015 года № 80. Зарегистрировано Департаментом юстиции Северо-Казахстанской области 5 марта 2015 года № 3138. Утратило силу постановлением акимата Аккайынского района Северо-Казахстанской области от 5 мая 2015 года N 139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Аккайынского района Северо-Казахстанской области от 05.05.2015 </w:t>
      </w:r>
      <w:r>
        <w:rPr>
          <w:rFonts w:ascii="Times New Roman"/>
          <w:b w:val="false"/>
          <w:i w:val="false"/>
          <w:color w:val="ff0000"/>
          <w:sz w:val="28"/>
        </w:rPr>
        <w:t>N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совместно с Аккайынской районной избирательной комиссией (по согласованию) места для размещения агитационных печатных материалов для всех кандидатов в Президенты Республики Казахстан на территории Аккайынского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Предоставить на договорной основе помещения для проведения встреч с избирателями кандидатов в Президенты Республики Казахстан на территории Аккайынского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исполняющего обязанности руководителя аппарата акима Аккайынского района Северо-Казахстанской области Сарсымбаева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 марта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Аккайынского района Северо-Казахстанской области от 02 марта 2015 года № 80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Президенты Республики Казахстан на территории Аккайынского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6"/>
        <w:gridCol w:w="1394"/>
        <w:gridCol w:w="8520"/>
      </w:tblGrid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населенного 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Астраханка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магазина "Виктория"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Аралагашский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магазина "Нуралы"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Власовский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Власовка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информационный стенд у магазина "Лидия"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Григорьевский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Трудовое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Сельского клуба, государственного учреждения "Аппарат акима Григорьевского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Ивановский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Ивановка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магазина "Меркурий"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Киялинский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информационный стенд у здания столовой товарищества с ограниченной ответственностью "Киялы Астык"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Ленинское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магазина "Астана"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Полтавка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информационный стенд у здания конторы товарищества с ограниченной ответственностью "Полтавское"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Смирновский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Смирново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магазина "Паллада"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Токушинский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Токуши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магазина "Кулинария"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Аульный округ Шагалалы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Шагалалы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информационный стенд у здания конторы товарищества с ограниченной ответственностью "Сельскохозяйственная опытная станция"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Черкасский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Черкасское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конторы товарищества с ограниченной ответственностью "Черкасское"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Аккайынского района Северо-Казахстанской области от 02 марта 2015 года № 80</w:t>
            </w:r>
          </w:p>
        </w:tc>
      </w:tr>
    </w:tbl>
    <w:bookmarkStart w:name="z3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Помещение для проведения встреч с избирателями кандидатов в Президенты Республики Казахстан на территории Аккайынского района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2"/>
        <w:gridCol w:w="1146"/>
        <w:gridCol w:w="9192"/>
      </w:tblGrid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встреч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здании Сельского клуба государственного учреждения "Аппарат акима Аралагашского сельского округа",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Рублевка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здании коммунального государственного учреждения "Рублевская средняя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Астраханка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коммунального государственного учреждения "Астраханская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Каратомар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здании Сельского клуба государственного учреждения "Аппарат акима Астраханского сельского округа",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Власовка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коммунального государственного учреждения "Власовская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Шағалалы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здании Дома культуры государственного учреждения "Аппарат акима аульного округа Шагагалы",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Трудовое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коммунального государственного учреждения "Советская средняя школа имени У.М.Ахмедсафина"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Ивановка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коммунального государственного учреждения "Ивановская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коммунального государственного учреждения "Аграрный колледж Аккайынского района"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Ленинское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здании Дома культуры государственного учреждения "Аппарат акима Лесного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Полтавка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коммунального государственного учреждения "Полтавская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Смирново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государственного казенного комунального предприятия "Дом культуры" акимата 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Токуши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коммунального государственного учреждения "Токушинская школа-гимназии"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Черкасское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коммунального государственного учреждения "Черкасская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