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402e" w14:textId="7d94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от 24 декабря 2014 года № 29-1 "О бюджете Аккайынского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31 марта 2015 года N 32-2. Зарегистрировано Департаментом юстиции Северо-Казахстанской области 10 апреля 2015 года N 3199. Утратило силу в связи с истечением срока действия (письмо аппарата маслихата Аккайынского района Северо-Казахстанской области от 18 января 2016 года N 5.2.1-13/18)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Аккайынского района Северо-Казахстанской области от 18.01.2016 N 5.2.1-13/18).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24 декабря 2014 года № 29-1 "О бюджете Аккайынского района на 2015-2017 годы" (зарегистрировано в Реестре государственной регистрации нормативных правовых актов под № 3055 от 12 января 2015 года, опубликовано 23 января 2015 года в информационно-правовой системе нормативных правовых актов Республики Казахстан "Әділет"),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"1.Утвердить бюджет Аккайынского района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доходы - 2648615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- 376718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- 7602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- 15620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- 2248675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затраты - 2654819,1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- 21081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       - 26757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- 5676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финансовыми активами - 0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- 0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</w:t>
      </w:r>
      <w:r>
        <w:rPr>
          <w:rFonts w:ascii="Times New Roman"/>
          <w:b w:val="false"/>
          <w:i w:val="false"/>
          <w:color w:val="000000"/>
          <w:sz w:val="28"/>
        </w:rPr>
        <w:t>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бюджета - - 27285,1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финансирование дефицита - 27285,1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абзац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"6. Учесть в бюджете района на 2015 год целевые трансферты в общей сумме 914517 тысяч тенге, в том числе на развитие 651915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"1) 105475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"3) 22709 тысяч тенге на реализацию государственного образовательного заказа в дошкольных организациях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"4) 50825 тысяч тенге на повышение оплаты труда учителям, прошедшим повышение квалификации по трехуровневой системе;";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"8) 15097 тысяч тенге на проведение мероприятий, посвященных семидесятилетию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"11) 651915 тысяч тенге на развитие системы водоснабжения и водоотведения в сельских населенных пунктах;";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7624 тысячи тенге на развитие сельских населенных пунктов по Дорожной карте занятости 2020, утвержденной Постановлением Правительства Республики Казахстан № 636 от 19 июня 2013 года "Об утверждении Дорожной карты занятости 2020",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2482 тысячи тенге на проведение капитального ремонта здания Дома культуры в селе Полтавка;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2136 тысяч тенге на проведение капитального ремонта здания Токушинской школы-гимназии;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3006 тысяч тенге на проведение капитального ремонта Смирновской средней школы № 3;";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"19) 3795 тысяч тенге на содержание подразделений местных исполнительных органов агропромышленного комплекса;";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"20) 5326 тысяч тенге на приобретение и доставку учебников;";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"21) 2129 тысяч тенге на предоставление услуг к сети интернет;";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"22) 35000 тысяч тенге на приобретение угля для школ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"8-1. Предусмотреть расходы районного бюджета за счет свободных остатков бюджетных средств, сложившихся на начало финансового года согласно приложению 3-1";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вышеуказанное решение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ХХХII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от 31 марта 2015 года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от 24 декабря 2014 года № 29-1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5"/>
        <w:gridCol w:w="1035"/>
        <w:gridCol w:w="6482"/>
        <w:gridCol w:w="3019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от 31 марта 2015 года № 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Аккайынского района от 24 декабря 2014 года № 29-1</w:t>
            </w:r>
          </w:p>
        </w:tc>
      </w:tr>
    </w:tbl>
    <w:bookmarkStart w:name="z2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2015 год по аппаратам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333"/>
        <w:gridCol w:w="2642"/>
        <w:gridCol w:w="2642"/>
        <w:gridCol w:w="1831"/>
        <w:gridCol w:w="1831"/>
        <w:gridCol w:w="194"/>
        <w:gridCol w:w="333"/>
        <w:gridCol w:w="471"/>
        <w:gridCol w:w="609"/>
        <w:gridCol w:w="471"/>
        <w:gridCol w:w="611"/>
      </w:tblGrid>
      <w:tr>
        <w:trPr/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006.011.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006.015. "Поддержка культурно-досуговой работы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057"/>
        <w:gridCol w:w="1094"/>
        <w:gridCol w:w="1094"/>
        <w:gridCol w:w="1058"/>
        <w:gridCol w:w="1731"/>
        <w:gridCol w:w="1458"/>
        <w:gridCol w:w="1055"/>
        <w:gridCol w:w="187"/>
        <w:gridCol w:w="187"/>
        <w:gridCol w:w="187"/>
        <w:gridCol w:w="320"/>
        <w:gridCol w:w="320"/>
        <w:gridCol w:w="320"/>
        <w:gridCol w:w="454"/>
        <w:gridCol w:w="721"/>
      </w:tblGrid>
      <w:tr>
        <w:trPr/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008.015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009.015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010.015 "Содержание мест захоронений и погребений"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011.015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022.000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027.015 "Ремонт и благоустройство объектов в рамках развития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040.000 "Реализация мер по содействию экономическому развитию регионов в рамках Программы "Развитие регионов""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маслихата Аккайынского района от 31 марта 2015 года № 32-2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 маслихата Аккайынского района от 24 декабря 2014 года № 29-1</w:t>
            </w:r>
          </w:p>
        </w:tc>
      </w:tr>
    </w:tbl>
    <w:bookmarkStart w:name="z30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2015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056"/>
        <w:gridCol w:w="1056"/>
        <w:gridCol w:w="6614"/>
        <w:gridCol w:w="1991"/>
        <w:gridCol w:w="39"/>
        <w:gridCol w:w="41"/>
        <w:gridCol w:w="42"/>
        <w:gridCol w:w="123"/>
        <w:gridCol w:w="594"/>
      </w:tblGrid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 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