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da49" w14:textId="4f5d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"Аккайынский районный отдел строительства, архитектуры и градостроительства"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12 июня 2015 года № 155. Зарегистрировано Департаментом юстиции Северо-Казахстанской области 9 июля 2015 года № 3301. Утратило силу постановлением акимата Аккайынского района Северо-Казахстанской области от 28 ноября 2016 года № 303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Аккайынского района Северо-Казахстанской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государственного учреждения "Аккайынский районный отдел строительства, архитектуры и градостроительства"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государственного учреждения "Аккайынский районный отдел строительства, архитектуры и градостроительства" Шабаева А.В.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Байтулешов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Аккайынского района Северо-Казахстанской области от 12 июня 2015 года № 155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"Аккайынский районный отдел строительства, архитектуры и градостроительства"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"Аккайынский районный отдел строительства, архитектуры и градостроительства", является государственным органом Республики Казахстан, осуществляющим руководство в сфере строительства, архитектуры и градостроительства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"Аккайынский районный отдел строительства, архитектуры и градостроительства"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"Аккайынский районный отдел строительства, архитектуры и градостроительства" осуществляет свою деятельность в соответствии с Конституцией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Государственное учреждение "Аккайынский районный отдел строительства, архитектуры и градостроительства"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фирменный бланк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Государственное учреждение "Аккайынский районный отдел строительства, архитектуры и градостроительства"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"Аккайынский районный отдел строительства, архитектуры и градостроительства"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"Аккайынский районный отдел строительства, архитектуры и градостроительства" по вопросам своей компетенции в установленном законодательством порядке принимает решения, оформляемые приказами руководителя и другими актами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"Аккайынский районный отдел строительства, архитектуры и градостроительства"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Учредителем государственного учреждения "Аккайынский районный отдел строительства, архитектуры и градостроительства" является акимат Аккайынского района Северо-Казахстанской области (БИН 931240000934).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Место нахождения государственного учреждения "Аккайынский районный отдел строительства, архитектуры и градостроительства" 150300, Республика Казахстан, Северо-Казахстанская область, Аккайынский район, село Смирново, улица Зеленая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органа - на государственном языке "Аққайың аудандық құрылыс, сәулет және қала құрылысы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языке: государственное учреждение "Аккайынский районный отдел строительства, архитектуры и градостроительства".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Положение является учредительным документом государственного учреждения "Аккайынский районный отдел строительства, архитектуры и градостроительства".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государственного учреждения "Аккайынский районный отдел строительства, архитектуры и градостроительства" осуществляется из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Государственному учреждению "Аккайынский районный отдел строительства, архитектуры и градостроительства"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"Аккайынский районный отдел строительства, архитектуры и градостроительства".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"Аккайынский районный отдел строительства, архитектуры и градостроительства" законодательными актами предоставлено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"Аккайынский районный отдел строительства, архитектуры и градостроительства"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государственного учреждения "Аккайынский районный отдел строительства, архитектуры и градостроительства":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в сфере строительства, градостроительства и архитектуры в Аккайынском районе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Целью государственного учреждения "Аккайынский районный отдел строительства, архитектуры и градостроительства" является создание благоприятной среды обитания и жизнедеятельности населения, развитый рынок услуг в сфере архитектуры, градостроительства и строительства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Предметом деятельности государственного учреждения "Аккайынский районный отдел строительства, архитектуры и градостроительства" является осуществление функций местного государственного управления в области архитектуры, градостроительства и строительства в пределах границ (черты) населенных пунктов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политики в области строительства, архитектуры, градостроительства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в пределах своей компетенции государственного регулирования строительной, архитектурной, градостроительной деятельности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государственных закупок по направлениям, входящим в компетенцию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повышение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формирования социальной, инженерной инфраструктуры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разработки проектов генеральных планов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предложений по размещению объектов и комплексов, предоставлению земельных участков для градостроительных целей предусмотренных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территориальными подразделениями государственной экспертизы проектов, государственного архитектурно-строительного контроля и лицензирования по вопросам защиты государственных, общественных и частных интересов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ведение государственного градостроительного кадастра соответствующего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регулирование текущей застройки и благоустройства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строительство, реконструкция объектов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рациональная застройка территории и развитие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повышение качества и конкурентоспособности отечественной строительной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углубление интеграционных процессов в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осуществление иных задач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учреждение "Аккайынский районный отдел строительства, архитектуры и градостроительства" осуществляет управленческие функции некоммерческого характера в соответствии с Конституцией и законами Республики Казахстан, актами Президента и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ведение мониторинга строящихся (намечаемых к строительству) объектов и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оказание государственных услуг в порядке, установленных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эффективного использования бюджетных средств и материальных ценностей согласно целевому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подготовка оперативной информации, справок, отчетов по строительной, архитектурной, градостроительной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работа по обращениям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разработка планов мероприятий по поручениям вышестоящих государственных органов,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представление в установленном порядке интересы государственного учреждения "Аккайынский районный отдел строительства, архитектуры и градостроительства" в судах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информирование населения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вынесение предложений по строительству, инженерной подготовке территории, благоустройству и озеленению, консервации строительства незавершенных объектов, проведению комплекса работ по постутилизации объектов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разработки и представление на утверждение районному маслихату схем градостроительного развития территории района, а также проектов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разработка предложений по выбору, предоставлению, а в случаях, предусмотренных законодательными актами, и изъятию для государственных нужд земельных участков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разработка и согласование проектов правовых актов по вопросам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проведение работы по соблюдению норм и правил планировки и застройки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выдача архитектурно-планировочного задания;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реконструкция и строительство объектов образования, спорта, культуры, благоустройства, сельского хозяйства, инженерно-коммуникационных сетей, жилищно-коммунального хозяйства, системы водоснабжения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организация работ по сдаче законченных строительством объектов и передача их на баланс эксплуатирующих предприятий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осуществление приемки выполненных работ и оказанных услуг согласно договорных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осуществление иных функций в сфере архитектурной, градостроительной и строительной деятельности в пределах полномочий, установленных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вести служебную переписку с государственными и негосударственными органами и организациями по вопросам, отнесенным к ведению государственного учреждения "Аккайынский районный отдел строительства, архитектуры и градостроительства";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запрашивать и получать от исполнительных органов района необходимые документы, информацию по вопросам, отнесенным к компетенции государственного учреждения "Аккайынский районный отдел строительства, архитектуры и градостроительства"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участвовать на заседаниях акимата района и районного маслихата, районных консультативно-совещательных органах по вопросам, входящим в компетенцию государственного учреждения "Аккайынский районный отдел строительства, архитектуры и градостроительства";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обеспечить доступность регламентов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обеспечить информированность потребителей о порядке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рассматривать жалобы и предложения потребителей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пределах своей компетенции принимать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вносить на рассмотрение акима, акимата района и районного маслихата предложения по решению вопрсов, относящихся к их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предъявлять иски в суд;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исполнять задачи и функции, возложенных на государственное учреждение "Аккайынский районный отдел строительства, архитектуры и градостроительства"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"Аккайынский районный отдел строительства, архитектуры и градостроительства"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государственного учреждения "Аккайынский районный отдел строительства, архитектуры и градостроительства" осуществляется руководителем, который несет персональную ответственность за выполнение возложенных на государственное учреждение "Аккайынский районный отдел строительства, архитектуры и градостроительства"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"Аккайынский районный отдел строительства, архитектуры и градостроительства"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"Аккайынский районный отдел строительства, архитектуры и градостроительства":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организовывает и руководит работой государственного учреждения "Аккайынский районный отдел строительства, архитектуры и градостроительства";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утверждает планы работ государственного учреждения "Аккайынский районный отдел строительства, архитектуры и градостроительства";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без доверенности действия от имени государственного учреждения "Аккайынский районный отдел строительства, архитектуры и градостроительства", наделяет от имени государственного учреждения "Аккайынский районный отдел строительства, архитектуры и градостроительства" других работников полномочиями на совершение определенных действий в интересах государственного учреждения "Аккайынский районный отдел строительства, архитектуры и градостроительства";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и увольняет в соответствии с законодательством Республики Казахстан о государственной службе и Трудовым кодексом Республики Казахстан работников государственного учреждения "Аккайынский районный отдел строительства, архитектуры и градостроительства", применяет к ним, в установленном законом порядке, меры поощрения и дисциплинарного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издает приказы, подписывает служебную документацию в пределах своей компетенции, организует контроль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контроль за соблюдением Закона Республики Казахстан "О государственной службе" в государственном учреждении "Аккайынский районный отдел строительства, архитектуры и градостроительства";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личный прием граждан,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обеспечивает соблюдение законодательства о государственных гарантиях равных прав и равных возможностей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обеспечивает оказание государственных услуг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принимает меры по противодействию коррупции среди подчиненных, за непринятия которых несет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учебу, подготовку, переподготовку и повышение квалификации кадров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"Аккайынский районный отдел строительства, архитектуры и градостроительства"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определяет полномочия своих специалистов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"Аккайынский районный отдел строительства, архитектуры и градостроительства" возглавляется руководителем назначаемым на должность и освобождаемым от должности в соответсвии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"Аккайынский районный отдел строительства, архитектуры и градостроительства"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"Аккайынский районный отдел строительства, архитектуры и градостроительства" может иметь на праве оперативного управления,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"Аккайынский районный отдел строительства, архитектуры и градостроительства" формируется за счет имущества, переданного ему учредителем – акиматом Аккайынского района Северо-Казахстанской области, которое состоит из основных фондов и оборотных средств, а так же иного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Имущество, закрепленное за государственным учреждением "Аккайынский районный отдел строительства, архитектуры и градостроительства" 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учреждение "Аккайынский районный отдел строительства, архитектуры и градостроительства"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"Аккайынский районный отдел строительства, архитектуры и градостроительства" в случае ликвидации распределяется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внесения изменений и дополнений в учредительные документы государственного учреждения "Аккайынский районный отдел строительства, архитектуры и градостроительства"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Внесение изменений и дополнений в учредительные документы государственного учреждения "Аккайынский районный отдел строительства, архитектуры и градостроительства"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государственного учреждения "Аккайынский районный отдел строительства, архитектуры и градостроительства"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Реорганизация и упразднение государственного учреждения "Аккайынский районный отдел строительства, архитектуры и градостроительства"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Режим работы государственного учреждения "Аккайынский районный отдел строительства, архитектуры и градостроительства" и взаимоотношения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Взаимоотношение между государственным учреждением "Аккайынский районный отдел строительства, архитектуры и градостроительства" и учредителем определяется и регулируется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администрацией государственного учреждения "Аккайынский районный отдел строительства, архитектуры и градостроительства" и его трудовым коллективом определяется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Режим рабочего времени государственного учреждения "Аккайынский районный отдел строительства, архитектуры и градостроительства" устанавливается регламентом работы государственного учреждения "Аккайынский районный отдел строительства, архитектуры и градостроительства"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