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38e5" w14:textId="b403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Аккайынского района на 2016 -2018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2015 года N 38-1. Зарегистрировано Департаментом юстиции Северо-Казахстанской области 13 января 2016 года N 3547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бюджет Аккайынского района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-2510256,6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- 447691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- 5521,6тысяч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-16390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- 2040654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-2519469,3тысяч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- 11626,3тысяч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- 19089,5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-7463,2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-1519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-1519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-22358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бюджета – 22358тысяч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19089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7463,2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10732,2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бюджета района формируются в соответствии с Бюджетным кодексом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по доходам, не облагаемым у источника выплаты, по нормативам распределения доходов, установленных областным маслихатом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социальный налог по нормативам распределения доходов, установленных областным маслихатом в размере 84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сбор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городов районного значения, села, поселка,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вознаграждения по кредитам, выданным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поступления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бюджетную субвенцию, передаваемую из областного бюджета в бюджет района в сумме 1317603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Распределить трансферты органам местного самоуправления для реализации функций местного самоуправления в сумме 5496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бюджете района на 2016 год целевые трансферты в общей сумме 723051 тысяч тенге, в том числе на развитие 5597тысяч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428734 тысяч тенге для перехода на новую модель системы оплаты труда гражданских служащих, а также выплаты им ежемесячной надбавки за особые условия труда к должностным окладам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53581 тысяч тенге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49609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4996 тысяч тенге на содержание подразделений местных исполнительных органов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8562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3078 тысяч тенге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12596 тысяч тенге на развитие сельских населенных пунктов по Дорожной карте занятости 2020, утвержденной Постановлением Правительства Республики Казахстан № 162 от 31 марта 2015 года "Об утверждении Дорожной карты занятости 2020",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3920 тысяч тенге на проведение капитального ремонта Дома культуры в ауле Шагалалы;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4550 тысяч тенге на проведение капитального ремонта здания Смирновской средней школы №1;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880 тысяч тенге на проведение капитального ремонта ясли-сада "Чебурашка";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230 тысяч тенге на текущий ремонт электропроводки в здании КГУ "Черкасская СШ";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3016 тысяч тенге на проведение капитального ремонта здания Аралагашской средней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24443,8 тысяч тенге на средний ремонт автомобильных дорог по улицам села Смирново.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24116 тысяч тенге на обеспечение компенсации потерь местных бюджетов и экономической стабилизации регионов: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4006 тысяч тенге на информатизацию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9514 тысяч тенге на приобретение и доставку учебников и учебно-методических комплексов для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4450 тысяч тенге на приобретение автомашины Газель для Рублевской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2500 тысяч тенге на изготовление проектно-сметной документации и проведение комплексной вневедомственной экспертизы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1465 тысяч тенге на техническое обслуживание порталов и сайтов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2181 тысяч тенге на оплату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4196 тысяч тенге на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30000 тысяч тенге на проведение текущего ремонта автодороги районного значения "подъезд к селу Дайындык;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10000 тысяч тенге на проведение среднего ремонта участков внутри поселковых автодорог села Астраханка;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1519 тысяч тенге на приобретение модульного здания ветеринарного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15781 тысяч тенге на текущий и средний ремонт инфраструктуры, жилищно-коммунального хозяйства и благоустройство населенных пунктов в рамках средств, выделенных из специального резерва Правительства Республики Казахстан,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 по Дорожной карте занятости 2020, утвержденной Постановлением Правительства Республики Казахстан № 162 от 31 марта 2015 года "Об утверждении Дорожной карты занятости 2020";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1680 тысяч тенге на проведение работ по благоустройству скотомогильников (сибиреязвенных захоронений) и 764,2 тысяч тенге на проведение работ по внесению сибиреязвенных захоронений на топографические карты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1000 тысяч тенге на разработку проектно-сметной документации на реконструкцию разводящих сетей, водоводов и отводов сельских населенных пунктов, подключенных к Булаевскому водопроводу (село Власовка-500 тысяч тенге, село Киялы -500 тысяч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19467 тысяч тенге на текущий ремонт ливневой канализации села Смирново.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8928 тысяч тенге на создание цифровой образовательной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20000 тысяч тенге на фонд оплаты труда работникам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бюджете района предусмотрены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8244,6 тысяч тенге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479 тысяч тенге на выплату единовременных денежных средств казахстанским гражданам, усыновившим (удочерившим) ребенка (детей)-сироту,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18778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17010 тысяч тенге на приобретение и доставку учебников и учебно-методических комплексов для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4304 тысячи тенге на обеспечение охраны объектов (акиматов), исключенных из перечня объектов Республики Казахстан, подлежащих государственной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12733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12368 тысяч тенге на обеспечение функционирования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2121 тысяча тенге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2767 тысяч тенге на возмещение (до 50 процентов) стоимости сельскохозяйственных животных (крупного и мелкого рогатого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150 тысяч тенге на проведение санитарного убоя мелкого рогатого скота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4915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33076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19773 тысячи тенге на реализацию мер по содействию экономическому развитию регионов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728 от 28 июня 2014 года "Об утверждении Программы развития регионов до 2020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в бюджете района бюджетные кредиты для реализации мер социальной поддержки специалистов социальной сферы сельских населенных пунктов - 19089,5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Аккайынского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9-1. Предусмотреть расходы районного бюджета за счет свободных остатков бюджетных средств, сложившихся на начало финансового года согласно приложению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Аккайынского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2016 год в сумме 5597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Учесть, что в расходах бюджета района на 2016-2018 годы предусмотрено финансирование по аппаратам акимов сельских округов в объемах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Установить перечень районных бюджетных программ, не подлежащих секвестированию в процессе исполнения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Учесть, что в расходах бюджета района на 2016 год предусматриваются социальные выплаты к праздничным дням и памятным датам, а также при наступлении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 2016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Установить в 2016 году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24 декабря 2015 года № 38-1</w:t>
            </w:r>
          </w:p>
        </w:tc>
      </w:tr>
    </w:tbl>
    <w:bookmarkStart w:name="z9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53"/>
        <w:gridCol w:w="970"/>
        <w:gridCol w:w="332"/>
        <w:gridCol w:w="939"/>
        <w:gridCol w:w="41"/>
        <w:gridCol w:w="4740"/>
        <w:gridCol w:w="1279"/>
        <w:gridCol w:w="2853"/>
        <w:gridCol w:w="7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от 24 декабря 2015 года № 38-1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 маслихата Аккайынского района от 24 декабря 2015 года № 38-1</w:t>
            </w:r>
          </w:p>
        </w:tc>
      </w:tr>
    </w:tbl>
    <w:bookmarkStart w:name="z4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решению маслихата Аккайынского района от 24 декабря 2015 года № 38-1</w:t>
            </w:r>
          </w:p>
        </w:tc>
      </w:tr>
    </w:tbl>
    <w:bookmarkStart w:name="z5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546"/>
        <w:gridCol w:w="1914"/>
        <w:gridCol w:w="1914"/>
        <w:gridCol w:w="1915"/>
        <w:gridCol w:w="546"/>
        <w:gridCol w:w="546"/>
        <w:gridCol w:w="1328"/>
        <w:gridCol w:w="1328"/>
        <w:gridCol w:w="1328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селський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Аккайынского района от 24 декабря 2015 года № 38-1</w:t>
            </w:r>
          </w:p>
        </w:tc>
      </w:tr>
    </w:tbl>
    <w:bookmarkStart w:name="z6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2016 год по аппаратам акимов сельских округов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Аккайынского района Северо-Казахстанской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29"/>
        <w:gridCol w:w="2613"/>
        <w:gridCol w:w="2613"/>
        <w:gridCol w:w="1810"/>
        <w:gridCol w:w="1811"/>
        <w:gridCol w:w="192"/>
        <w:gridCol w:w="329"/>
        <w:gridCol w:w="602"/>
        <w:gridCol w:w="603"/>
        <w:gridCol w:w="466"/>
        <w:gridCol w:w="604"/>
      </w:tblGrid>
      <w:tr>
        <w:trPr/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006.011.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2128"/>
        <w:gridCol w:w="2224"/>
        <w:gridCol w:w="1041"/>
        <w:gridCol w:w="847"/>
        <w:gridCol w:w="847"/>
        <w:gridCol w:w="848"/>
        <w:gridCol w:w="848"/>
        <w:gridCol w:w="462"/>
        <w:gridCol w:w="462"/>
        <w:gridCol w:w="463"/>
        <w:gridCol w:w="1"/>
        <w:gridCol w:w="2"/>
      </w:tblGrid>
      <w:tr>
        <w:trPr/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027.015 "Ремонт и благоустройство объектов в рамках развития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программе: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внутрипоселковых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стадионов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1"/>
        <w:gridCol w:w="2525"/>
        <w:gridCol w:w="1851"/>
        <w:gridCol w:w="1325"/>
        <w:gridCol w:w="822"/>
        <w:gridCol w:w="906"/>
        <w:gridCol w:w="402"/>
        <w:gridCol w:w="1158"/>
      </w:tblGrid>
      <w:tr>
        <w:trPr/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040.015 "Реализация мер по содействию экономическому развитию регионов в рамках Программы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045.015 "Капитальный и средний ремонт автомобильных дорог районного значения и улиц населенных пунктов"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022.015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Аккайынского района от 24 декабря 2015 года № 38-1</w:t>
            </w:r>
          </w:p>
        </w:tc>
      </w:tr>
    </w:tbl>
    <w:bookmarkStart w:name="z6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2017 год по аппаратам акимов сельских округов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76"/>
        <w:gridCol w:w="3775"/>
        <w:gridCol w:w="2616"/>
        <w:gridCol w:w="2186"/>
        <w:gridCol w:w="277"/>
        <w:gridCol w:w="476"/>
        <w:gridCol w:w="871"/>
        <w:gridCol w:w="871"/>
        <w:gridCol w:w="278"/>
      </w:tblGrid>
      <w:tr>
        <w:trPr/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315"/>
        <w:gridCol w:w="3960"/>
        <w:gridCol w:w="1283"/>
        <w:gridCol w:w="281"/>
        <w:gridCol w:w="281"/>
        <w:gridCol w:w="882"/>
        <w:gridCol w:w="1084"/>
      </w:tblGrid>
      <w:tr>
        <w:trPr/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040.000 "Реализация мер по содействию экономическому развитию регионов в рамках Программы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Аккайынского района от 24 декабря 2015 года № 38-1</w:t>
            </w:r>
          </w:p>
        </w:tc>
      </w:tr>
    </w:tbl>
    <w:bookmarkStart w:name="z6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2018 год по аппаратам акимов сельских округов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76"/>
        <w:gridCol w:w="3775"/>
        <w:gridCol w:w="2616"/>
        <w:gridCol w:w="2186"/>
        <w:gridCol w:w="277"/>
        <w:gridCol w:w="476"/>
        <w:gridCol w:w="871"/>
        <w:gridCol w:w="871"/>
        <w:gridCol w:w="278"/>
      </w:tblGrid>
      <w:tr>
        <w:trPr/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315"/>
        <w:gridCol w:w="3960"/>
        <w:gridCol w:w="1283"/>
        <w:gridCol w:w="281"/>
        <w:gridCol w:w="281"/>
        <w:gridCol w:w="882"/>
        <w:gridCol w:w="1084"/>
      </w:tblGrid>
      <w:tr>
        <w:trPr/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040.000 "Реализация мер по содействию экономическому развитию регионов в рамках Программы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решению маслихата Аккайынского района от 24 декабря 2015 года № 38-1</w:t>
            </w:r>
          </w:p>
        </w:tc>
      </w:tr>
    </w:tbl>
    <w:bookmarkStart w:name="z7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секвестрированию в процессе исполнения бюджета на 2016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решению маслихата Аккайынского района от 24 декабря 2015 года № 38-1</w:t>
            </w:r>
          </w:p>
        </w:tc>
      </w:tr>
    </w:tbl>
    <w:bookmarkStart w:name="z7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2016 года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Аккайынского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48"/>
        <w:gridCol w:w="1449"/>
        <w:gridCol w:w="5228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