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61b4" w14:textId="6f06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Айыртауского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23 января 2015 года № 21. Зарегистрировано Департаментом юстиции Северо-Казахстанской области 13 февраля 2015 года № 3105. Утратило силу постановлением акимата Айыртауского района Северо-Казахстанской области от 26 декабря 2016 года № 466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Айыртауского района Северо-Казахстанской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Айыртауского района Северо-Казахстанской области от 23 января 2015 года № 21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 хозяйства Айыртауского района Северо-Казахстанской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Айыртауского района Северо-Казахстанской области" является государственным органом Республики Казахстан, осуществляющим руководство в области реализации государственной аграрной политики 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Айыртауского района Северо-Казахстанской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сельского хозяйства Айыртауского района Северо-Казахстанской области" осуществляет, свою деятельностьв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Айыртауского района Северо-Казахстанской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Айыртауского района Северо-Казахстанской области" вступает в гражданско-правовые отношения от собственного имени и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Айыртауского района Северо-Казахстанской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сельского хозяйства Айыртауского района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150100, Республика Казахстан, Северо-Казахстанская область, Айыртауский район, село Саумалколь, улица Д. Сыздыкова,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на государственном языке "Солтүстік Қазақстан облысы Айыртау ауданының ауыл шаруашылығы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сельского хозяйства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учредительнымд окументом государственного учреждения "Отдел сельского хозяйства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сельского хозяйства Айыртауского района Северо-Казахстанской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сельского хозяйства Айыртауского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работы: государственному учреждению "Отдел сельского хозяйства Айыртауского района Северо-Казахстанской области" устанавливается пятидневная рабочая неделя, продолжительность рабочего времени не превышает 40 часов в неделю в день – 8 часов (с 9.00 часов до 18.00 часов, перерыв с 13.00 часов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Айыртауского района Северо-Казахстанской области" заключается в содействии развития и совершенствования сферы сельского хозяйства на территории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Предметом деятельности государственного учреждения "Отдел сельского хозяйства Айыртауского района Северо-Казахстанской области" является реализация единой государственной аграрной политики и животноводства на территории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Целью деятельности государственного учреждения "Отдел сельского хозяйства Айыртауского района Северо-Казахстанской области" является повышение эффективности деятельности государственного учреждения "Отдел сельского хозяйства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контроль полноты освоения и целевого использования бюджетных средств и кредитных ресурсов, выделенных Правительством Республики Казахстан в соответствии с финансовым обеспечением Государственной агропродовольственной программы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внедрение новой техники и прогрессивных технологий в сельскохозяйственное производство и переработку;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содействие созданию механизма регулирования сельскохозяйственного рынка, необходимых экономических условий и правового обеспечения для развития всех товаропроизводителей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в области реализации государственной аграрной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техническом переоснащении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изучение и пропаганда опыта местных и зарубежных достижений в сельском хозяйстве;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разработке программ социально-экономического развития района, инвестиционной политики и социальной сферы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сбора и анализа экономической и статистической информации, анализ потребительского спроса, состояние рынков сбыта;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содействие установлению контактов потребителей и производителей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оказывает государственные услуги по регистрации, перерегистрации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оказывает государственные услуги по проведению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оказывает государственные услуги по регистрации и выдаче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оказывает государственные услуги по регистрации лиц, управляющих по доверенности тракторами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государственные услуги по приему экзаменов и выдаче удостоверении на право управления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оказывает государственные услуги по предоставлению информации об отсутствии (наличии) обременении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вносит учетные данные по государственной регистрации сельскохозяйственных машин в "Единую автоматизированную систему управления отраслями АПК" (ЕАСУ);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вносит ограничения на снятие с регистрации машин в случаях, предусмотренных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отвечает на запросы компетентных органов и владельцев о наличии регистрации сельскохозяйственной техники за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ведет мониторинг и анализ наличия, потребности сельскохозяйственной техники, приобретения горюче-смазочных материалов, необходимых для проведения весенне-полевых и уборочных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порядке от государственных органов, учреждений, организаций, должностных лиц необходимую информацию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уплачивать налоги и другие обязательные платежи в бюджет района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нести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контроль за сроками и результатом исполнения обращений граждан, адресованных в государственное учреждение "Отдел сельского хозяйства Айыртауского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государственного учреждения "Отдел сельского хозяйства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Руководство государственным учреждением "Отдел сельского хозяйства Айыртауского района Северо-Казахстанской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Айыртауского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сельского хозяйства Айыртауского района Северо-Казахстанской области" назначается на должность и освобождается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государственного учреждения "Отдел сельского хозяйства Айыртауского района Северо-Казахстанской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Полномочия первого руководителя государственного учреждения "Отдел сельского хозяйства Айыртауского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сельского хозяйства Айыртауского района Северо-Казахстанскойобласти" непосредственно подчиняется уполномоченному органу (за исключением случаев, установленных законодательством), обеспечивает соблюдение законодательства о государственных гарантиях равных прав и равных возможностей мужчин и женщин и несет персональную ответственность за выполнение возложенных на государственное учреждение "Отдел сельского хозяйства Айыртауского района Северо-Казахстанской области"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на принципах единоначалия и самостоятельно решает вопросы деятельности государственного учреждения "Отдел сельского хозяйства Айыртауского района Северо-Казахстанской области"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без доверенности действует от имени государственного учреждения "Отдел сельского хозяйства Айыртауского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государственного учреждения "Отдел сельского хозяйства Айыртауского района Северо-Казахстанской области"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случаях и пределах, установленных законодательством,распоряжается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порядок и планы работы государственного учреждения "Отдел сельского хозяйства Айыртауского района Северо-Казахстанской области" по командировкам,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разрабатывает и утверждает структуру государственного учреждения "Отдел сельского хозяйства Айыртауского района Северо-Казахстанской области"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ведет борьбу с коррупцией, обеспечивает эффективную деятельность государственного учреждения "Отдел сельского хозяйства Айыртауского района Северо-Казахстанской области" путем пресечения правонарушений, связанных с коррупцией, исполняет требование антикоррупционного законодательства и примененяет предусмотренные в нем дисциплинарные меры, привлекая для этого кадровые, контрольные, юридические и другие службы, несет персональную ответственность по противодействию коррупции и за коррупционные правонарушения совершенные работниками государственного учреждения "Отдел сельского хозяйства Айыртауского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исполнение полномочий первого руководителя государственного учреждения "Отдел сельского хозяйства Айыртауского района Северо-Казахстанской области" в период его отсутствия осуществляется лицом, его замещающим всоответствии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сельского хозяйства Айыртауского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Айыртауского района Северо-Казахстанской области" формируется за счет имущества, переданного ему учредителем, которое состоит из основных фондов и оборотных средств, а также иного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государственным учреждением "Отдел сельского хозяйства Айыртауского района Северо-Казахстанской области"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"Отдел сельского хозяйства Айыртауского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Взаимоотношения между юридическим лицом и учредителем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Учредителем государственного учреждения "Отдел сельского хозяйства Айыртауского района Северо-Казахстанской области" являетсяакимат Айыртауского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Взаимоотношения между государственным учреждением "Отдел сельского хозяйства Айыртауского района Северо-Казахстанкой области" и учредителем государственного учреждения "Отдел сельского хозяйства Айыртауского района Северо-Казахстанской области" и его трудовым коллективом происходит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Правом на занятие административной государственной должности государственного учреждения "Отдел сельского хозяйства Айыртауского района Северо-Казахстанской области" обладают граждане, соответствующие квалификационным требованиям вустановленным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При приеме на работу заключается письменный договор, в котором оговариваются права и обязанности сторон, условия оплаты труда работника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Система оплаты труда работников государственного учреждения "Отдел сельского хозяйства Айыртауского района Северо-Казахстанской области" определяется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Заработная плата и должностные оклады сотрудников государственного учреждения "Отдел сельского хозяйства Айыртауского района Северо-Казахстанской области" устанавливаются с учетом стажа работы на государственной службе и по специальности в соответствии с их квалификацией, функциональными обязанностями.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34. Реорганизация (слияние, присоединение, разделение, выделение, преобразование) и ликвидация государственного учреждения "Отдел сельского хозяйства Айыртауского района Северо-Казахстанской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Внесение изменений и дополнений в Положение производится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Государственное учреждение "Отдел сельскогохозяйства Айыртауского района Северо-Казахстанской области" организаций, территориальных органов и государственных учреждений, находящихся в своем ведении,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