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a575" w14:textId="794a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Айыртауского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23 января 2015 года № 22. Зарегистрировано Департаментом юстиции Северо-Казахстанской области 13 февраля 2015 года № 3106. Утратило силу постановлением акимата Айыртауского района Северо-Казахстанской области от 26 декабря 2016 года № 466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Айыртауского района Северо-Казахстанской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района      А.Тастемиров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Айыртауского района Северо-Казахстанской области от 23 января 2015 года № 22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ветеринарии Айыртауского района Северо-Казахстанской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"Отдел ветеринарии Айыртауского района Северо-Казахстанской области" является государственным органом Республики Казахстан, осуществляющим руководство в сфере ветеринарии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Айыртауского района Северо-Казахстанской области"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2.1) Государственное коммунальное предприятие на праве хозяйственного ведения "Ветеринарная станция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Айыртауского района Северо-Казахстанской области"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Законом Республики Казахстан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Айыртауского района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Айыртауского района Северо-Казахстанской области" вступает в гражданско-правовые отношения от собственного имени иимеет право выступать стороной гражданско-правовых отношений от имени государства, если оно на это уполномоченов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Айыртауского района Северо-Казахстанской области" по вопросам своей компетенции в установленном законодательством порядке принимает решения, оформленные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ветеринарии Айыртауского района Северо-Казахстанской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Казахстан, Северо-Казахстанская область, Айыртауский район, село Саумалколь, улица Д.Сыздыкова 4, индекс 150100.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на государственном языке "Солтүстік Қазақстан облысы Айыртау ауданының ветеринария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ветеринарии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ветеринарии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ветеринарии Айыртауского района Северо-Казахстанской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ветеринарии Айыртауского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Айыртауского района Северо-Казахстанской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13.Режим работы: государственному учреждению "Отдел ветеринарии Айыртауского района Северо-Казахстанской области" устанавливается пятидневная рабочая неделя, продолжительность рабочего времени не превышает 40 часов в неделю в день – 8 часов (с 9.00 часов до 18.00 часов, перерыв с 13.00 часов до 14.00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Айыртауского района Северо-Казахстанской области" заключается в содействии развитию и совершенствованию государственной политики в сфере ветеринарии на территории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Предметом деятельности государственного учреждения "Отдел ветеринарии Айыртауского района Северо-Казахстанской области" является обеспечение ветеринарно-санитарного благополучия на территории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Целью деятельности государственного учреждения "Отдел ветеринарии Айыртауского района Северо-Казахстанской области" является </w:t>
      </w:r>
      <w:r>
        <w:rPr>
          <w:rFonts w:ascii="Times New Roman"/>
          <w:b w:val="false"/>
          <w:i w:val="false"/>
          <w:color w:val="000000"/>
          <w:sz w:val="28"/>
        </w:rPr>
        <w:t>повышение эффективности деятельности государственного учреждения "Отдел ветеринарии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Задачи государственного учреждения "Отдел ветеринарии Айыртауского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и использование средств и методов диагностики, борьбы с болезнями животных и обеспечения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ветеринарной науки, подготовка и повышение квалификации ветеринарных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за соблюдением законодательства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18.1) функции государственного учреждения "Отдел ветеринарии Айыртауского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исполнительный орган района предложения о принятии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исполнительный орган района предложения о принятии решений о снятии ограничительных мероприятий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 особо опасных болезней животных по перечню, утверждаемому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индивидуальных номерах сельскохозяйственных животных и передача информации в государственное учреждение "Управление ветеринарии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представления в местный исполнительный орган района и в государственное учреждение "Управление ветеринарии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района по ветеринарным мероприятиям,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района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района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района,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очагов особо опасных болезней животных, включенных в перечень, утверждаемый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диагностика особо опасных и энзоотических болезней животных, включенных в перечень, утверждаемый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18.2) функции государственного коммунального предприятия на праве хозяйственного ведения "Ветеринарная станция Айыртауского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ветеринарных мероприятий против особо опасных, энзоотических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 по искусственному осеменению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ветеринарного назначения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скотомогильников (биотермической ямы), убойных площадок, построенных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ветеринарных пунктов в сельских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ведение, предоставление ветеринарного учета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иные виды деятельности в области ветеринарии не запрещенные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Айыртауского района Северо-Казахстанской области"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инициировать отзыв лицензий юридических и физических лиц, осуществляющих предпринимательскую деятельность в области ветеринарии, в случаях нарушения ими установленных ветеринарно-санитарных правил и нормативов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предложение о создании в установленном порядке чрезвычайных противоэпизоотических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беспрепятственно посещать (по предъявлении служебного удостоверения) в порядке, установленном законодательством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выдавать ветеринарные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издавать акты в пределах полномочий предоставленных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предъявлять иски в суд в случае нарушения законодательства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Руководство государственного учреждения "Отдел ветеринарии Айыртауского района Северо-Казахстанской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Айыртауского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ветеринарии Айыртауского района Северо-Казахстанской области" назначается на должность и освобождается от должности в соответствии с действующим законодательством Республики Казахстан (по согласованию сгосударственным учреждением "Управление ветеринарииСеверо-Казахстанской области").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государственного учреждения "Отдел ветеринарии Айыртауского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 "Отдел ветеринарии Айыртауского района Северо-Казахстанской области, непосредственно подчиняется уполномоченному органу (за исключением случаев установленных законодательством), обеспечивает соблюдение законодательства о государственных гарантиях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полномочия своего заместителя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действует на принципах единоначалия и самостоятельно решает вопросы деятельности государственного учреждения "Отдел ветеринарии Айыртауского района Северо–Казахстанской области"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 "Отдел ветеринарии Айыртауского района Северо–Казахстанской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"Отдел ветеринарии Айыртауского района Северо–Казахстанской области"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работы государственного учреждения "Отдел ветеринарии Айыртауского района Северо–Казахстанской области" по командировкам,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утверждает структуру государственного учреждения "Отдел ветеринарии Айыртауского района Северо–Казахстанской области"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своей компетенции ведет борьбу с коррупцией, обеспечивает эффективную деятельность государственного учреждения "Отдел ветеринарии Айыртауского района Северо-Казахстанской области" путем пресечения правонарушений связанных с коррупцией, исполняет требования антикоррупционного законодательства и применяетпредусмотренные в нем дисциплинарные меры, привлекая для этого кадровые, контрольные, юридические и другие службы, несет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 по противодействию коррупции и за коррупционные правонарушения совершенные работниками государственного учреждения "Отдел ветеринарии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Исполнение полномочий первого руководителя государственного учреждения "Отдел ветеринарии Айыртауского района Северо-Казахстанской области" в период его отсутствия осуществляется лицом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Айыртауского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Айыртауского района Северо-Казахстанской области" формируется за счет имущества, переданного ему учредителем, которое состоит из основных фондов и оборотных средств, а также иного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25.Имущество, закрепленное за государственным учреждением "Отдел ветеринарии Айыртауского района Северо-Казахстанской области",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"Отдел ветеринарии Айыртауского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Взаимоотношения между юридическим лицом и учредителем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Учредителем государственного учреждения "Отдел ветеринарии Айыртауского района Северо-Казахстанской области" является акимат Айыртауского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Взаимоотношения между государственным учреждением "Отдел ветеринарии Айыртауского района Северо-Казахстанкой области" и учредителем государственного учреждения "Отдел ветеринарии Айыртауского района Северо-Казахстанской области" и его трудовым коллективом происходит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Правом на занятие административной государственной должности государственного учреждения "Отдел ветеринарии Айыртауского района Северо-Казахстанской области" обладают граждане, соответствующие квалификационным требованиям вустановленным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При приеме на работу заключается письменный договор, в котором оговариваются права и обязанности сторон, условия оплаты труда работника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Система оплаты труда работников государственного учреждения "Отдел ветеринарии Айыртауского района Северо-Казахстанской области" определяется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Заработная плата и должностные оклады сотрудников государственного учреждения "Отдел ветеринарии Айыртауского района Северо-Казахстанской области" устанавливаются с учетом стажа работы на государственной службе и по специальности в соответствии с их квалификацией, функциональными обязанностями.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Местонахождение учредителя: индекс 150100, Республика Казахстан, Северо-Казахстанская область, Айыртауский район, село Саумалколь, улица Ш.Уалиханова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(слияние, присоединение, разделение, выделение, преобразование) и ликвидация государственного учреждения "Отдел ветеринарии Айыртауского района Северо-Казахстанской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изменений и дополнений в Положение производится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7.Перечень организаций, находящихся в ведении государственного учреждения "Отдел ветеринарии Айыртауского района Северо-Казахстанской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"Ветеринарная станция Айыртауского района Северо-Казахстанской области": Республика Казахстан, Северо-Казахстанская область, Айыртауский район, село Саумалколь, улица Акана - Серэ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