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344b" w14:textId="3913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Айыртауского района Северо-Казахстанской области от 23 января 2014 года № 1 "Об образовании избирательных участков по Айыртаускому району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Айыртауского района Северо-Казахстанской области от 25 февраля 2015 года № 9. Зарегистрировано Департаментом юстиции Северо-Казахстанской области 3 марта 2015 года № 3130. Утратило силу решением акима Айыртауского района Северо-Казахстанской области от 25 января 2016 года N 2</w:t>
      </w:r>
    </w:p>
    <w:p>
      <w:pPr>
        <w:spacing w:after="0"/>
        <w:ind w:left="0"/>
        <w:jc w:val="left"/>
      </w:pPr>
      <w:r>
        <w:rPr>
          <w:rFonts w:ascii="Times New Roman"/>
          <w:b w:val="false"/>
          <w:i w:val="false"/>
          <w:color w:val="ff0000"/>
          <w:sz w:val="28"/>
        </w:rPr>
        <w:t xml:space="preserve">      Сноска. Утратило силу решением акима Айыртауского района Северо-Казахстанской области от 25.01.2016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аким Айыртауского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Айыртауского района Северо-Казахстанской области от 23 января 2014 года № 1 "Об образовании избирательных участков по Айыртаускому району Северо-Казахстанской области" (зарегистрировано в Реестре государственной регистрации нормативных правовых актов под № 2563, опубликовано 27 февраля 2014 года в районных газетах "Айыртау таңы" и "Айыртауские зори"),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акима Айыртауского района Кайнетова К.С.</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Председатель</w:t>
            </w:r>
            <w:r>
              <w:br/>
            </w:r>
            <w:r>
              <w:rPr>
                <w:rFonts w:ascii="Times New Roman"/>
                <w:b w:val="false"/>
                <w:i/>
                <w:color w:val="000000"/>
                <w:sz w:val="20"/>
              </w:rPr>
              <w:t>Айыртауской районной</w:t>
            </w:r>
            <w:r>
              <w:br/>
            </w:r>
            <w:r>
              <w:rPr>
                <w:rFonts w:ascii="Times New Roman"/>
                <w:b w:val="false"/>
                <w:i/>
                <w:color w:val="000000"/>
                <w:sz w:val="20"/>
              </w:rPr>
              <w:t>избирательной комиссии</w:t>
            </w:r>
            <w:r>
              <w:br/>
            </w:r>
            <w:r>
              <w:rPr>
                <w:rFonts w:ascii="Times New Roman"/>
                <w:b w:val="false"/>
                <w:i/>
                <w:color w:val="000000"/>
                <w:sz w:val="20"/>
              </w:rPr>
              <w:t>Северо-Казахстанской области</w:t>
            </w:r>
            <w:r>
              <w:br/>
            </w:r>
            <w:r>
              <w:rPr>
                <w:rFonts w:ascii="Times New Roman"/>
                <w:b w:val="false"/>
                <w:i/>
                <w:color w:val="000000"/>
                <w:sz w:val="20"/>
              </w:rPr>
              <w:t>25 февраля 2015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Мергасимов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Айыртауского района Северо-Казахстанской области от 25 февраля 2015 года № 9</w:t>
            </w:r>
          </w:p>
        </w:tc>
      </w:tr>
    </w:tbl>
    <w:bookmarkStart w:name="z18" w:id="0"/>
    <w:p>
      <w:pPr>
        <w:spacing w:after="0"/>
        <w:ind w:left="0"/>
        <w:jc w:val="left"/>
      </w:pPr>
      <w:r>
        <w:rPr>
          <w:rFonts w:ascii="Times New Roman"/>
          <w:b/>
          <w:i w:val="false"/>
          <w:color w:val="000000"/>
        </w:rPr>
        <w:t xml:space="preserve"> Избирательные участки по Айыртаускому району</w:t>
      </w:r>
    </w:p>
    <w:bookmarkEnd w:id="0"/>
    <w:bookmarkStart w:name="z19" w:id="1"/>
    <w:p>
      <w:pPr>
        <w:spacing w:after="0"/>
        <w:ind w:left="0"/>
        <w:jc w:val="left"/>
      </w:pPr>
      <w:r>
        <w:rPr>
          <w:rFonts w:ascii="Times New Roman"/>
          <w:b/>
          <w:i w:val="false"/>
          <w:color w:val="000000"/>
        </w:rPr>
        <w:t xml:space="preserve"> Северо-Казахстанской области</w:t>
      </w:r>
    </w:p>
    <w:bookmarkEnd w:id="1"/>
    <w:p>
      <w:pPr>
        <w:spacing w:after="0"/>
        <w:ind w:left="0"/>
        <w:jc w:val="left"/>
      </w:pPr>
      <w:r>
        <w:rPr>
          <w:rFonts w:ascii="Times New Roman"/>
          <w:b w:val="false"/>
          <w:i w:val="false"/>
          <w:color w:val="ff0000"/>
          <w:sz w:val="28"/>
        </w:rPr>
        <w:t xml:space="preserve">      Сноска. Приложение - в редакции решения акима Айыртауского района Северо-Казахстанской области от 29.10.2015 </w:t>
      </w:r>
      <w:r>
        <w:rPr>
          <w:rFonts w:ascii="Times New Roman"/>
          <w:b w:val="false"/>
          <w:i w:val="false"/>
          <w:color w:val="ff0000"/>
          <w:sz w:val="28"/>
        </w:rPr>
        <w:t xml:space="preserve">№ 42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Избирательный участок № 1</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Айыртау, здание коммунального государственного учреждения "Айыртауская средняя школа", государственного учреждения "Отдел образования Айыртауского района Северо-Казахстанской области", телефон 8715(33)52998; границы избирательного участка: село Айыртау, санаторий "Шалкар – Су".</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Орловка, здание коммунального государственного учреждения "Орловская начальная школа", государственного учреждения "Отдел образования Айыртауского района Северо-Казахстанской области", телефон 8715(33)51960; границы избирательного участка: село Орловка, село Копа.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Саумалколь, здание коммунального государственного предприятия на праве хозяйственного ведения "Айыртауская районная центральная больница" акима Северо-Казахстанской области Управления здравоохранения Северо-Казахстанской области, телефон 8715(33)20035 (по согласованию); границы избирательного участка: село Саумалколь улицы Молодежная, Дружбы, Совхозная, Центральная, Березовая, Хаирова номера домов 1, 2, 1а, 2а, 3, 4, Тенистая, Светлая, микрорайон "Байтерек".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Воскресеновка, здание коммунального государственного учреждения "Воскресеновская неполная средняя школа", государственного учреждения "Отдел образования Айыртауского района Северо-Казахстанской области", телефон 8715(33)51122; границы избирательного участка: село Воскресеновка.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Красногорка, жилой дом №3 квартира №8, 8715(33)51540 (по согласованию); границы избирательного участка: село Красногорка, Айыртауский психоневрологический интернат, село Галицино.</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Избирательный участок № 6</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Айыртауское, здание Айыртауского филиала государственного учреждения "Государственный национальный природный парк Кокшетау", телефон 8715(33)52708 (по согласованию); границы избирательного участка: село Айыртауское, село Кругловка.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7</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Елецкое, здание коммунального государственного учреждения "Елецкая средняя школа", государственного учреждения "Отдел образования Айыртауского района Северо-Казахстанской области", телефон 8715(33)29673; границы избирательного участка: село Елецкое, село Колесниковка, село Междуозерное. </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8</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Саумалколь, улица Акана-Серэ № 31, здание государственного коммунального казҰнного предприятия "Айыртауский районный Дом культуры" акимата Айыртауского района Северо-Казахстанской области", телефон 8715(33)21360; границы избирательного участка: село Саумалколь, улица Достык номера домов № 1, 3, 5, 7, 8, 9,10, 11, 12, 13, 14, 17, 18, 19, 20, 21, 22, 23, 25, 26, 27, 28, 29, 31, 32, 36, 38, 40, 42, 44, 50, улицы Ш. Уалиханова, Л.Чайкиной, Конституции, Кенесары, Акана- Серэ, М.Янко номера домов 1, 2, 3, 4, 5, 6, 7, 8, 9, 10, 11, 12, 13, 14, 15, 16, 17, 18, 20, 21, 22, 23, 24, 25, 28, 30, 32, 34, 37, 38, 39, 41, 43, 44, 45, 47, 48, 49, 53, 55, 56, 57, 58, 59, 60, 61, 62, 63, 64, 65, 66, 67, 68, 69, 71, 72, 73, 74, 75, 76, 80, 81, 82, 83, 84, 85, 86, 87, 88, 90, 91, 92, 93, 94, 95, 96, 97, 98, 99, 100, 101, 102, 103, 104, 105, 106, 107, 108, 109, 110, 111, 113, 114, 115, 117, 119, 121, 123, 125, 126, 127, 129, Орынбая, Учительская, Лермонтова, Некрасова, Матросова, Кусаинова, Ементаева, Кенжетаева, Сыздыкова, Жапек батыра, Д.Бедного, Т.Боканова, М.Горького, Хаирова, Асеева, Джамбула, Абылай хана.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9</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Саумалколь, микрорайон дом № 45, здание коммунального государственного учреждения "Саумалкольская школа-гимназия № 2", государственного учреждения "Отдел образования Айыртауского района Северо-Казахстанской области", телефон 8715(33)27122; границы избирательного участка: село Саумалколь, микрорайона номера домов 3, 4, 8, 9, 18, 19, 24, 43, 44, 46, 47, 48, 52, 53, 55, 56, 75, 78, улицы Полевая, Гоголя, Скнарева, Ауельбекова, Муканова, Губарькова, Степная, Пушкина, Королева.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10</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Саумалколь улица Макаренко 1, здание коммунального государственного учреждения "Айыртауская школа- интернат для детей сирот и детей, оставшихся без попечения родителей" акимата Северо-Казахстанской области Министерства образования и науки Республики Казахстан, телефон 8715(33)27521 (по согласованию); границы избирательного участка: село Саумалколь, улицы Панфилова, Мира, Профессиональная, ПТШ № 11, Юбилейная, Новая, Дмитриева, Чепрасова, Зеленая, Литвинова, Чехова, Больничная, Забелкина, Умышева, Макаренко, Ильина, Садовая, М. Янко, номера домов 118, 120, 122, 124, 126, 131, 135, 137, 139, 141, 143, 144, 145, 147, 149, 151, 153, 155, 157, 159, 163, 169, 171, 175, 177, 179, 181, 183, 185, 187, 189, 191, 193, 195, Энергетиков, Лесная.</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11</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Саумалколь, улица Достык 65, здание коммунального государственного учреждения "Саумалкольская казахская средняя школа" государственного учреждения "Отдел образования Айыртауского района Северо-Казахстанской области", телефон 8715(33) 28238; границы избирательного участка: село Саумалколь улица Достык номера домов 56, 57, 58, 59, 60, 61, 62, 66, 68, 72, улицы </w:t>
      </w:r>
      <w:r>
        <w:br/>
      </w:r>
      <w:r>
        <w:rPr>
          <w:rFonts w:ascii="Times New Roman"/>
          <w:b w:val="false"/>
          <w:i w:val="false"/>
          <w:color w:val="000000"/>
          <w:sz w:val="28"/>
        </w:rPr>
        <w:t>
      </w:t>
      </w:r>
      <w:r>
        <w:rPr>
          <w:rFonts w:ascii="Times New Roman"/>
          <w:b w:val="false"/>
          <w:i w:val="false"/>
          <w:color w:val="000000"/>
          <w:sz w:val="28"/>
        </w:rPr>
        <w:t>Строительная, Интернациональная, Элеваторная, Набережная, СПТУ-4, Железнодорожная, Горем-22, Приозерная, ДСУ – 75.</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12</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Новоукраинка, здание коммунального государственного учреждения "Рудная средняя школа" государственного учреждения "Отдел образования Айыртауского района Северо-Казахстанской области", телефон 8715(33)29122; границы избирательного участка: село Новоукраинка.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13</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Новоукраинка, здание воинской части, телефон 8715(33)20353; границы избирательного участка: воинская часть.</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14</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Антоновка, здание коммунального государственного учреждения "Антоновская средняя школа" государственного учреждения "Отдел образования Айыртауского района Северо-Казахстанской области", телефон 8 715(33)26183; границы избирательного участка: село Антоновка, станция Уголки.</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15</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Комаровка, здание коммунального государственного учреждения "Комаровская основная школа" государственного учреждения "Отдел образования Айыртауского района Северо-Казахстанской области", телефон 8715(33)51851; границы избирательного участка: село Комаровка, аул имени Акана – Серэ.</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16</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Лавровка, здание коммунального государственного учреждения "Лавровская средняя школа" государственного учреждения "Отдел образования Айыртауского района Северо-Казахстанской области", телефон 8715(33)52990; границы избирательного участка: село Лавровка.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17</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Жумысши, здание коммунального государственного учреждения "Заринская средняя школа" государственного учреждения "Отдел образования Айыртауского района Северо-Казахстанской области", телефон 8715(33)52404; границы избирательного участка: село Жумысши, село Заря.</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18</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КарасҰвка, здание коммунального государственного учреждения "КарасҰвская средняя школа" государственного учреждения "Отдел образования Айыртауского района Северо-Казахстанской области", телефон 8715(33)25623; границы избирательного участка: село КарасҰвка.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19</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Кумтоккен, здание коммунального государственного учреждения "Кызыласкерская средняя школа" государственного учреждения "Отдел образования Айыртауского района Северо-Казахстанской области ", телефон 8715(33)54538; границы избирательного участка: аул Кумтоккен, село Орлиногорское.</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20</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Укили Ыбырай, здание коммунального государственного учреждения "Оскеньская основная школа" государственного учреждения "Отдел образования Айыртауского района Северо-Казахстанской области", телефон 8715(33)54530; границы избирательного участка: аул Укили Ыбырай.</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21</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Бирлестик, здание коммунального государственного учреждения "Бирлестыкская средняя школа" государственного учреждения "Отдел образования Айыртауского района Северо-Казахстанской области", телефон 8715(33)54038; границы избирательного участка: село Бирлестик.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22</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Казанка, здание коммунального государственного учреждения "Казанская средняя школа" государственного учреждения "Отдел образования Айыртауского района Северо-Казахстанской области", телефон 8715(33)23139; границы избирательного участка: село Казанка, аул Бурлык.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23</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Всеволодовка, здание коммунального государственного учреждения "Всеволодовская основная школа" государственного учреждения "Отдел образования Айыртауского района Северо-Казахстанской области", телефон 8715(33)51571; границы избирательного участка: село Всеволодовка, село Прекрасное.</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24</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Аксеновка, здание коммунального государственного учреждения "Аксеновская средняя школа" государственного учреждения "Отдел образования Айыртауского района Северо-Казахстанской области", телефон 8715(33)52991; границы избирательного участка: село Аксеновка.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25</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Никольское-Бурлукское, здание коммунального государственного учреждения "Акан-Бурлукская начальная школа" государственного учреждения "Отдел образования Айыртауского района Северо-Казахстанской области", телефон 8715(33)52151; границы избирательного участка: село Никольское-Бурлукское, станция Янко.</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26</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Никольское, бывшее здание коммунального государственного учреждения "Никольская начальная школа" государственного учреждения "Отдел образования Айыртауского района Северо-Казахстанской области", начальной школы, телефон 8715(33)51602; границы избирательного участка: село Никольское.</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27</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Каратал, здание коммунального государственного учреждения "Каратальская средняя школа" государственного учреждения "Отдел образования Айыртауского района Северо-Казахстанской области", телефон 8715(33) 51-640; границы избирательного участка: село Каратал.</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28</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Высокое, здание коммунального государственного учреждения "Высоковская начальняя школа" государственного учреждения "Отдел образования Айыртауского района Северо-Казахстанской области", телефон 8715(33)51378; границы избирательного участка: село Высокое, село Ботай.</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29</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Шукирлик, здание коммунального государственного учреждения "Шукурлюкская основная школа" государственного учреждения "Отдел образования Айыртауского района Северо-Казахстанской области", телефон 8715(33)52728; границы избирательного участка: аул Шукирлик.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30</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Косколь, жилой дом Сергалиева К.С., телефон 8715(33)22812; границы избирательного участка: село Косколь.</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31</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Сырымбет, здание коммунального государственного учреждения "Сырымбетская средняя школа" государственного учреждения "Отдел образования Айыртауского района Северо-Казахстанской области", телефон 8715(33)54063; границы избирательного участка: село Сырымбет.</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32</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Сулуколь, здание коммунального государственного учреждения "Сулыкольская начальная школа" государственного учреждения "Отдел образования Айыртауского района Северо-Казахстанской области", телефон 8715(33)51900; границы избирательного участка: село Сулуколь, село Качиловка.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33</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Шоккарагай, здание бывшего коммунального государственного учреждения "Шоккарагайская начальная школа" государственного учреждения "Отдел образования Айыртауского района Северо-Казахстанской области", телефон 8715(33)54081; границы избирательного участка: село Шоккарагай, село Сарыбулак.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34</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Даукара, здание коммунального государственного учреждения "Даукаринская средняя школа" государственного учреждения "Отдел образования Айыртауского района Северо-Казахстанской области", телефон 8715(33)54622; границы избирательного участка: село Даукара. </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№35</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Каракамыс, здание коммунального государственного учреждения "Каракамысская основная школа" государственного учреждения "Отдел образования Айыртауского района Северо-Казахстанской области", телефон 8715(33)52373; границы избирательного участка: село Каракамыс.</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36</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Егиндыагаш, здание коммунального государственного учреждения "Егинды-Агашская неполная средняя школа" государственного учреждения "Отдел образования Айыртауского района Северо-Казахстанской области", телефон 8715(33)54076; границы избирательного участка: село Егиндыагаш.</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37</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Шолакозек, здание коммунального государственного учреждения "Шолак-Озекская начальная школа" государственного учреждения "Отдел образования Айыртауского района Северо-Казахстанской области", телефон 8715(33)52677; границы избирательного участка: село Шолакозек.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38</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Светлое, здание коммунального государственного учреждения "Целинная средняя школа" государственного учреждения "Отдел образования Айыртауского района Северо-Казахстанской области", телефон 8715(33)54486; границы избирательного участка: село Светлое.</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39</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Кирилловка, здание коммунального государственного учреждения "Кирилловская средняя школа" государственного учреждения "Отдел образования Айыртауского района Северо-Казахстанской области"; телефон 8715(33)24642; границы избирательного участка село Кирилловка.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40</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Кутузовка, здание коммунального государственного учреждения "Кутузовская неполная средняя школа" государственного учреждения "Отдел образования Айыртауского района Северо-Казахстанской области", телефон 8715(33)51633; границы избирательного участка: село Кутузовка. </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41</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Каменный Брод, здание коммунального государственного учреждения "Каменнобродская средняя школа" государственного учреждения "Отдел образования Айыртауского района Северо-Казахстанской области", телефон 8715(33)52987; границы избирательного участка: село Каменный Брод, село Сарысай.</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42</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Петропавловка, здание конторы тока товарищества с ограниченной ответственностью "Кутузовское – Алиби", телефон 8715(33)52215; границы избирательного участка: село Петропавловка, село Карловка. </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43</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Бурлык, здание коммунального государственного учреждения "Бурлукская основная школа" государственного учреждения "Отдел образования Айыртауского района Северо-Казахстанской области", телефон 8715(33)51944; границы избирательного участка: аул Бурлык, село Сарытубек.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44</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Арыкбалык, здание коммунального государственного учреждения "Арыкбалыкская средняя школа" государственного учреждения "Отдел образования Айыртауского района Северо-Казахстанской области", телефон 8715(33)41180; границы избирательного участка: село Арыкбалык улица Набережная номера домов № 2, 3, 4, 7, 10, 15, 18, 20, 23, 25, 27, 30, 36, улица Кузнечная номера домов № 7, 8, 10, 12, 13, 16, 20, 23, 24, 30, улица Нагорная номера домов №1, 2, 3, 4, 5, 7, 9, 10, 14, 17, улицы Сейфуллина, Пролетарская, Песчанная, Степана Разина, 30 лет Победы, Ключевая, Калинина, Мира, Целинная, Дачная, Лесная, Интернациональная, Энтузиастов, Механизаторов.</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45</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Арыкбалык, здания Арыкбалыкского сельского дома культуры; границы избирательного участка: село Арыкбалык улицы Новая, 40 лет Победы, Юбилейная, Рабочая, Новоселова, Северная, Полевая, Степная, М. Горького, Орджоникидзе, Куйбышева, Кирова, Школьная, Центральная, Конституций, Ворошилова, Озерная, Набережная номера домов № 38, 40, 42, 45, 46, 48, 49, 50, 51, 53, 54, 56, 60, 61, 62, 64, 65, 66, 71, 72, 74, улица Кузнечная номера домов № 25, 27, 29, 37, 38, 41, 49, улица Нагорная номера домов № 19, 20, 21, 24, 26, 27, 29, 34, 36, улицы РАД, АТП, Абая.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Избирательный участок № 46</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Горное, здание сельского клуба, телефон 8715(33)41570; границы избирательного участка: село Горное.</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47</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Целинное, здание коммунального государственного учреждения "Целинная начальная школа" государственного учреждения "Отдел образования Айыртауского района Северо-Казахстанской области", телефон 8715(33)41534; границы избирательного участка: село Целинное.</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48</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имени Агынтай Батыра, здание коммунального государственного учреждения "Златогорская средняя школа" государственного учреждения "Отдел образования Айыртауского района Северо-Казахстанской области", телефон 871533)53839; границы избирательного участка: аул имени Агынтай Батыра.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49</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Баян, здание коммунального государственного учреждения "Наследниковская основная школа" государственного учреждения "Отдел образования Айыртауского района Северо-Казахстанской области", телефон 8715(33)52520; границы избирательного участка: аул Баян.</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50</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имени Карасай Батыра, здание коммунального государственного учреждения "Мадениетская средняя школа" государственного учреждения "Отдел образования Айыртауского района Северо-Казахстанской области", телефон 8715(33)51959; границы избирательного участка: аул имени Карасай Батыра. </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51</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Гусаковка, здание коммунального государственного учреждения "Гусаковская средняя школа" государственного учреждения "Отдел образования Айыртауского района Северо-Казахстанской области", телефон 8715(33)48212; границы избирательного участка: село Гусаковка, село Малосергеевка.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52</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Корсаковка, здание кулинарии товарищества с ограниченной ответственностью "Гусаковка", телефон 8715(33)52695; границы избирательного участка: село Корсаковка.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53</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Константиновка, здание коммунального государственного учреждения "Константиновская средняя школа" государственного учреждения "Отдел образования Айыртауского района Северо-Казахстанской области, телефон 8715(33) 45275; границы избирательного участка: село Константиновка.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Избирательный участок № 54</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Матвеевка, здание коммунального государственного учреждения "Матвеевская начальная школа" государственного учреждения "Отдел образования Айыртауского района Северо-Казахстанской области, телефон 8715(33)45293; границы избирательного участка: село Матвеевка.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55</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Новосветловка, здание коммунального государственного учреждения "Новосветловская средняя школа" государственного учреждения "Отдел образования Айыртауского района Северо-Казахстанской области, телефон 8715(33)53241; границы избирательного участка: село Новосветловка, село Красный кордон.</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56</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Береславка, здание коммунального государственного учреждения "Береславская начальная школа" государственного учреждения "Отдел образования Айыртауского района Северо-Казахстанской области, телефон 8715(33)52520; границы избирательного участка: село Береславка.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57</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Имантау, здание коммунального государственного учреждения "Имантауская средняя школа" государственного учреждения "Отдел образования Айыртауского района Северо-Казахстанской области, телефон 8715(33)45820; границы избирательного участка: село Имантау, село Цуриковка.</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58</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Верхний Бурлук, здание коммунального государственного учреждения "Верхнебурлукская основная школа" государственного учреждения "Отдел образования Айыртауского района Северо-Казахстанской области, телефон 8715(33)52619; границы избирательного участка: село Верхний Бурлук.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59</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Лобаново, здание коммунального государственного учреждения "Лобановская средняя школа" государственного учреждения "Отдел образования Айыртауского района Северо-Казахстанской области, тел. 8715(33)46144; границы избирательного участка: село Лобаново.</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60</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Шалкар, здание коммунального государственного учреждения "Шалкарская средняя школа" государственного учреждения "Отдел образования Айыртауского района Северо-Казахстанской области, телефон 8715(33)53027; границы избирательного участка: село Шалкар.</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Избирательный участок № 61</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Заря, бывшее здание коммунального государственного учреждения "Заринская начальная школа" государственного учреждения "Отдел образования Айыртауского района Северо-Казахстанской области, телефон 8715(33)52388; границы избирательного участка: село Заря.</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62</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Альжан, здание коммунального государственного учреждения "Альжанская средняя школа" государственного учреждения "Отдел образования Айыртауского района Северо-Казахстанской области, телефон 8715(33)52389; границы избирательного участка: аул Альжан.</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63</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Нижний Бурлук, здание коммунального государственного учреждения "Нижнебурлукская средняя школа" государственного учреждения "Отдел образования Айыртауского района Северо-Казахстанской области, телефон 8715(33)52985; границы избирательного участка: село Нижний Бурлук, село Алтынбулак.</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64</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Жаксы Жалгызтау, здание бывшего коммунального государственного учреждения "Якши-Янгистауская начальная школа" государственного учреждения "Отдел образования Айыртауского района Северо-Казахстанской области, телефон 8715(33)52624; границы избирательного участка: аул Жаксы Жалгызтау.</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65</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село Куспек, здание коммунального государственного учреждения "Аканская средняя школа" государственного учреждения "Отдел образования Айыртауского района Северо-Казахстанской области, телефон 8715(33)52986; границы избирательного участка: село Куспек, аул Акшокы.</w:t>
      </w:r>
      <w:r>
        <w:br/>
      </w:r>
      <w:r>
        <w:rPr>
          <w:rFonts w:ascii="Times New Roman"/>
          <w:b w:val="false"/>
          <w:i w:val="false"/>
          <w:color w:val="000000"/>
          <w:sz w:val="28"/>
        </w:rPr>
        <w:t>
      </w:t>
      </w:r>
      <w:r>
        <w:rPr>
          <w:rFonts w:ascii="Times New Roman"/>
          <w:b w:val="false"/>
          <w:i w:val="false"/>
          <w:color w:val="000000"/>
          <w:sz w:val="28"/>
        </w:rPr>
        <w:t xml:space="preserve"> Избирательный участок № 66</w:t>
      </w:r>
      <w:r>
        <w:br/>
      </w:r>
      <w:r>
        <w:rPr>
          <w:rFonts w:ascii="Times New Roman"/>
          <w:b w:val="false"/>
          <w:i w:val="false"/>
          <w:color w:val="000000"/>
          <w:sz w:val="28"/>
        </w:rPr>
        <w:t>
      </w:t>
      </w:r>
      <w:r>
        <w:rPr>
          <w:rFonts w:ascii="Times New Roman"/>
          <w:b w:val="false"/>
          <w:i w:val="false"/>
          <w:color w:val="000000"/>
          <w:sz w:val="28"/>
        </w:rPr>
        <w:t xml:space="preserve"> Место нахождение избирательного участка: аул Аканбурлык, здание коммунального государственного учреждения "Аканбурлукская неполная средняя школа" государственного учреждения "Отдел образования Айыртауского района Северо-Казахстанской области, телефон 8715(33)52188; границы избирательного участка: аул Аканбурлык, село Красново.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