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c80a" w14:textId="b11c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Айыртауского района Северо-Казахстанской области от 23 января 2014 года № 1 "Об образовании избирательных участков по Айыртаускому району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Айыртауского района Северо-Казахстанской области от 19 марта 2015 года № 11. Зарегистрировано Департаментом юстиции Северо-Казахстанской области 20 марта 2015 года № 3168. Утратило силу решением акима Айыртауского района Северо-Казахстанской области от 22 февраля 2016 года N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Айыртауского района Северо-Казахстанской области от 22.02.2016 </w:t>
      </w:r>
      <w:r>
        <w:rPr>
          <w:rFonts w:ascii="Times New Roman"/>
          <w:b w:val="false"/>
          <w:i w:val="false"/>
          <w:color w:val="ff0000"/>
          <w:sz w:val="28"/>
        </w:rPr>
        <w:t>N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Айыртауского района Северо-Казахстанской области от 23 января 2014 года № 1 "Об образовании избирательных участков по Айыртаускому району Северо-Казахстанской области" (зарегистрировано в Реестре государственной регистрации нормативных правовых актов под № 3130, опубликовано 19 марта 2015 года в районных газетах "Айыртау таңы" и "Айыртауские зори"),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абзац пятый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нахождение избирательного участка: территория Дома инвалидов, жилой дом № 3 квартира № 8, телефон 8715(33)51540 (по согласованию); границы избирательного участка: село Красногорка, территория Дома инвалидов, село Галицино.".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Айыртауского района Кайнетова К.С.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Мергасимов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