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159c" w14:textId="1c615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24 декабря 2014 года № 5-34-1 "О бюджете Айыртауского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Айыртауского района Северо-Казахстанской области от 30 марта 2015 года № 5-36-4. Зарегистрировано Департаментом юстиции Северо-Казахстанской области 8 апреля 2015 года № 3195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24 декабря 2014 года № 5-34-1 "О бюджете Айыртауского района на 2015-2017 годы (зарегистрировано в Реестре государственной регистрации нормативных правовых актов под № 3051, опубликовано 15 января 2015 года в газете "Айыртау таңы", 15 января 2015 года в газете "Айыртауские зори")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Айыртауского района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      – 3 504 226,5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624 339,5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      – 5 900,0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10 637,0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2 863 350,0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      – 3 490 569,0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59 314,0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77 298,0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17 984,0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5 400,0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     – 5 400,0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      бюджета – - 51 056,5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– </w:t>
      </w:r>
      <w:r>
        <w:rPr>
          <w:rFonts w:ascii="Times New Roman"/>
          <w:b w:val="false"/>
          <w:i w:val="false"/>
          <w:color w:val="000000"/>
          <w:sz w:val="28"/>
        </w:rPr>
        <w:t>51 056,5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77 298,0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31 639,5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5 398,0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Учесть в бюджете района на 2015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170 904,0 тысячи тенге -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97 812,0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81 233,0 тысячи тенге -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150,0 тысяч тенге -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641,0 тысяча тенге -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12 929,0 тысяч тенге - на оказание социальной защиты и помощи населению в том числе: на увеличение норм обеспечения инвалидов обязательными гигиеническими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21 969,0 тысяч тенге - на проведение мероприятий, посвященных семидесятилетию Победы в Великой Отечественной войне, в том числе: оказание единовременной материальной помощи – 21 751,0 тысяча тенге, комиссионное вознаграждение банкам второго уровня за выплату материальной помощи -218,0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1 271,0 тысяча тенге - 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4 952,0 тысячи тенге - на содержание подразделений местных исполнительных органов агропромышленного комплекса.";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Учесть в бюджете района на 2015 год целевые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3 647,0 тысяч тенге -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8 331,0 тысяча тенге – на проведение профилактических мероприятий против энзоотических болезней;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4458,0 тысячи тенге на софинансирование ремонта объектов жилищно-коммунального хозяйства, инженерно-транспортной инфраструктуры, социально-культурных объектов и благоустройства населенных пунктов в рамках Дорожной карты занятости 2020, утвержденной постановлением Правительства Республики Казахстан от 19 июня 2013 года № 636 "Об утверждении Дорожной карты занятости 2020" (далее Дорожная карта занятости 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6 875,0 тысяч тенге – на приобретение и доставку учебников;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4 298,0 тысяч тенге – на предоставление услуг к сети Интернет.";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"10-1. Предусмотреть в бюджете района расходы за счет свободных остатков бюджетных средств, сложившихся на начало финансового года и возврат целевых трансфертов республиканского и областного бюджетов, неиспользованных в 2014 году, согласно приложению 8.";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приложением 8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ХХХVI 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 марта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30 марта 2015 года № 5-36-4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24 декабря 2014 года № 5-34-1</w:t>
            </w:r>
          </w:p>
        </w:tc>
      </w:tr>
    </w:tbl>
    <w:bookmarkStart w:name="z5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2015 год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52"/>
        <w:gridCol w:w="1253"/>
        <w:gridCol w:w="5260"/>
        <w:gridCol w:w="36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3 504 226,5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624 339,5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121 839,5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2 863 350,0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2 863 350,0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2 863 350,0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165 924,1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165 324,1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Приватизация,управление коммунальным имуществом 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2 601 918,3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2 578 827,3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2 267 497,3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опекунам(попечителям)на содержание ребенка-сироты(детей-сирот)и ребенка(детей),оставшегося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87 169,7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-51 056,5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51 056,5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 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Айыртауского районного маслихата от 30 марта 2015 года № 5-36-4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Айыртауского районного маслихата от 24 декабря 2014 года № 5-34-1</w:t>
            </w:r>
          </w:p>
        </w:tc>
      </w:tr>
    </w:tbl>
    <w:bookmarkStart w:name="z26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2015 год</w:t>
      </w:r>
    </w:p>
    <w:bookmarkEnd w:id="1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607"/>
        <w:gridCol w:w="1607"/>
        <w:gridCol w:w="3982"/>
        <w:gridCol w:w="39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165 324,1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Арыкбалыкского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Антоновского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Гусаковского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Елецкого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Имантауского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Камсактинского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Константиновского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Лобановского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Нижнебурлукского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Сырымбетского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Украинского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Арыкбалыкского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Антоновского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Гусаковского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Имантауского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Камсактинского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Лобановского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Нижнебурлукского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Сырымбетского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Арыкбалыкского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Антоновского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Гусаковского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Елецкого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Имантауского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Камсактинского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Константиновского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Лобановского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Нижнебурлукского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Сырымбетского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Украинского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Арыкбалыкского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Антоновского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Гусаковского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Елецкого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Имантауского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Камсактинского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Константиновского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Лобановского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Нижнебурлукского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Сырымбетского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Украинского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Айыртауского районного маслихата от 30 марта 2015 года № 5-36-4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Айыртауского районного маслихата от 24 декабря 2014 года № 5-34-1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2015 года</w:t>
      </w:r>
    </w:p>
    <w:bookmarkStart w:name="z35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Доходы: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Увеличить: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1854"/>
        <w:gridCol w:w="1083"/>
        <w:gridCol w:w="1854"/>
        <w:gridCol w:w="1471"/>
        <w:gridCol w:w="4955"/>
      </w:tblGrid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Расходы: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Увеличить: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725"/>
        <w:gridCol w:w="1725"/>
        <w:gridCol w:w="1725"/>
        <w:gridCol w:w="2660"/>
        <w:gridCol w:w="32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 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