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cbb7" w14:textId="85bc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24 декабря 2014 года № 5-34-1 "О бюджете Айыртауского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августа 2015 года N 5-41-1. Зарегистрировано Департаментом юстиции Северо-Казахстанской области 16 сентября 2015 года N 3381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24 декабря 2014 года № 5-34-1 "О бюджете Айыртауского района на 2015-2017 годы (зарегистрировано в Реестре государственной регистрации нормативных правовых актов под № 3051 от 09 января 2015 года, опубликовано 15 января 2015 года в газете "Айыртау таңы", 15 января 2015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3 537 736,3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649 339,5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16137,0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2 865 544,8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3 524 078,8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59 314,0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77 298,0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17 984,0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5 400,0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- 51 056,5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51 056,5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77 298,0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31 639,5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5 398,0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бюджете района на 2015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2 794,7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8 331,0 тысяча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4265,1 тысяча тенге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(далее Дорожная карта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6 875,0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4 298,0 тысяч тенге – на предоставление услуг к сети Интернет.";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28 августа 2015 года № 5-41-1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24 декабря 2014 года № 5-34-1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558"/>
        <w:gridCol w:w="1170"/>
        <w:gridCol w:w="26"/>
        <w:gridCol w:w="2"/>
        <w:gridCol w:w="1196"/>
        <w:gridCol w:w="5024"/>
        <w:gridCol w:w="34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3 537 736,3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649 339,5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3 524 078,8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 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2 606 221,3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2 583 130,3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2 268 560,3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ребенка-сироты(детей-сирот)и ребенка(детей),оставшегося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119 525,8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28 августа 2015 года № 5-41-1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24 декабря 2014 года № 5-34-1</w:t>
            </w:r>
          </w:p>
        </w:tc>
      </w:tr>
    </w:tbl>
    <w:bookmarkStart w:name="z2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7"/>
        <w:gridCol w:w="1607"/>
        <w:gridCol w:w="3982"/>
        <w:gridCol w:w="39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