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cd9b" w14:textId="02dc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 и пассажирского транспорта и автомобильных дорог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9 сентября 2015 года № 298. Зарегистрировано Департаментом юстиции Северо-Казахстанской области 30 сентября 2015 года № 3394. Утратило силу постановлением акимата Айыртауского района Северо-Казахстанской области от 26 декабря 2016 года № 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 и пассажирского транспорта и автомобильных дорог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жилищно-коммунального хозяйства и пассажирского транспорта и автомобильных дорог Айыртауского района Северо-Казахстанской области" обеспечить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Айыртауского района Северо-Казахстанской области Габбасова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Айыртауского района Северо–Казахстанской области от 09 сентября 2015 года №298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жилищно-коммунального хозяйства, пассажирского транспорта и автомобильных дорог Айыртауского района Северо–Казахстанской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 и автомобильных дорог Айыртауского района Северо-Казахстанской области" является государственным органом Республики Казахстан, осуществляет руководство в сферах жилищно-коммунального хозяйства, пассажирского транспорта и автомобильных дорог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В ведении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находится: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"Айыртау-Су" акимата Айыртауского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"Айыртау-Камкор" акимата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Учредителем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 является акимат Айыртауского района Северо-Казахстанской области: 150100, Республика Казахстан, Северо Казахстанская область, Айыртауский район, село Саумалколь, ул. Ш. Уалиханова,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Местонахождение юридического лица: Республика Казахстан Северо-Казахстанская область, Айыртауский район, с.Саумалколь, улица Ш. Уалиханова дом №44, индекс 150100.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языке: Солтүстік Қазақстан облысы Айыртау ауданының тұрғын үй-коммуналдық шаруашылық, жолаушылар көлігі және автомобиль жолдары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языке: государственное учреждение "Отдел жилищно-коммунального хозяйства, пассажирского транспорта и автомобильных дорог Айыртауского района Северо-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Настоящее Положение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Айыртауского района Северо-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 осуществляется за счет средств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"Отдел жилищно-коммунального хозяйства, пассажирского транспорта и автомобильных дорог Айыртауского района Северо–Казахстанской области" запрещается вступать в договорные отношения с субъектами предпринимательства на предмет выполнения обязанности, являющихся функциями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пассажирского транспорта и автомобильных дорог Айыртауского района Северо–Казахстанской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 Режим работы: государственному учреждению "Отдел жилищно-коммунального хозяйства, пассажирского транспорта и автомобильных дорог Айыртауского района Северо-Казахстанской области" устанавливается пятидневная рабочая неделя, продолжительность рабочего времени не превышает 40 часов в неделю в день – 8 часов (с 9.00 часов до 18.00 часов, перерыв с 13.00 часов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является осуществление государственного управления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сфере жилищно-коммунального хозяйства, пассажирского транспорта и автомобильных дорог на территории Айыртауского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полномочий, направленных на решение задач транспортной и социальной инфраструктуры и благоустройства населенных пунктов в соответствии с требованиями экологии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физическим и юридическим лицам в сфере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соответствии с действующими законодательствами Республики Казахстан функциями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по решению проблем регулирующих вопросы реконструкции, реставрации, капитального ремонта дорог, благоустройства, озеленения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строительству, реконструкции, эксплуатации, ремонту и содержанию автомобильных дорог общего пользования районного значения,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контроль за качеством и приемки выполненных работ по строительству, ремонту и содержанию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организация регулярных сельских и внутрирайонных перевозок пассажиров и багажа, утверждение их маршрутов, организация и проведение конкурсов на право их обслуживания,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ведение реестра маршрутов регулярных внутри поселковых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осуществление субсидирования убытков перевозчиков при осуществлении социально значимых перевозок пассажиров на сельских и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раздельных списков учета нуждающихся в предоставлении жилища из государственного жилищного фонда, анализ состояния и проведения учета граждан, нуждающихся в улучшении жилищных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организации мероприятий по сохранению и надлежащей эксплуатации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заключение договоров аренды жилищ из коммунального жилищного фонда с нанимателями;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распределения коммунального арендного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постановки на учет и очередность граждан, нуждающихся в жилище, из государственного жилищного фонда или жилище, арендованном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14) выполнение других функций, связанных с деятельностью отдела, возлагаемых акиматом района, акимом и его заместителями, не противоречащих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Функции государственного коммунального предприятия на праве хозяйственного ведения "Айыртау-Су" акимата Айыртауского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хозяйственной деятельности в области энерго, вод, и теплоснабжения, магистрального транспорта, связи, коммуникаций, коммунального и жилищного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предприятия на праве хозяйственного ведения "Айыртау-Камкор" акимата Айыртауского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государственных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Права и обязанности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 установленном законодательством порядке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оказывать государственные услуги в соответствии со стандартами и регламентами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проводить совещания по вопросам, входящим в компетенцию государственного учреждения "Отдел жилищно-коммунального хозяйства, пассажирского транспорта и автомобильных дорог Айыртауского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осуществлять иные права и обязанности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выполнения полномочий государственное учреждение "Отдел жилищно-коммунального хозяйства, пассажирского транспорта и автомобильных дорог Айыртауского района" взаимодействует с другими исполнительными органами района и организациями, находящимися в его 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Руководство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назначается и освобождается от должности акимом района в соответствии с действующим законодательством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на утверждение акимата района Положение о государственном учреждении "Отдел жилищно-коммунального хозяйства, пассажирского транспорта и автомобильных дорог Айыртауского района Северо–Казахстанской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"Отдел жилищно-коммунального хозяйства, пассажирского транспорта и автомобильных дорог Айыртауского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в порядке, установленном действующим законодательством Республики Казахстан решает вопросы поощрения, оказания материальной помощи, наложения дисциплинарного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жилищно-коммунального хозяйства, пассажирского транспорта и автомобильных дорог Айыртауского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осуществляет иные полномочия, возложенные на него законодательством,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Айыртауского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формируется за счет имущества, переданного ему собственником,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жилищно-коммунального хозяйства, пассажирского транспорта и автомобильных дорог Айыртауского района Северо–Казахстанской области" относится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"Отдел жилищно-коммунального хозяйства, пассажирского транспорта и автомобильных дорог Айыртауского района Северо–Казахстанской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учредителем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Учредителем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 является акимат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"Отдел жилищно-коммунального хозяйства, пассажирского транспорта и автомобильных дорог Айыртауского района Северо-Казахстанкой области" и учредителем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 и его трудовым коллективом происходит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29. Правом на занятие административной государственной должности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 обладают граждане, соответствующие квалификационным требованиям в установленным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30. При приеме на работу заключается письменный договор, в котором оговариваются права и обязанности сторон, условия оплаты труда работника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31. Система оплаты труда работников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 </w:t>
      </w:r>
      <w:r>
        <w:rPr>
          <w:rFonts w:ascii="Times New Roman"/>
          <w:b w:val="false"/>
          <w:i w:val="false"/>
          <w:color w:val="000000"/>
          <w:sz w:val="28"/>
        </w:rPr>
        <w:t>определяется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Заработная плата и должностные оклады сотрудников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 " устанавливаются с учетом стажа работы на государственной службе и по специальности в соответствии с их квалификацией, функциональными обязанностями.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Реорганизация и ликвидация государственного учреждения "Отдел жилищно-коммунального хозяйства, пассажирского транспорта и автомобильных дорог Айыртауского района Северо–Казахстанской области"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изменений и дополнений в Положение производится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Перечень организаций, находящихся в ведении государственного учреждения "Отдел жилищно-коммунального хозяйства, пассажирского транспорта и автомобильных дорог Айыртауского района Северо-Казахстанской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"Айыртау-Су" акимата Айыртауского района: Республика Казахстан, Северо-Казахстанская область, Айыртауский район, село Саумалколь, улица ЖДС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"Айыртау-Камкор" акимата Айыртауского района: Республика Казахстан, Северо-Казахстанская область, Айыртауский район, село Саумалколь, улица ЖДС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