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30c9" w14:textId="32d3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Айыртауском районе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7 декабря 2015 года N 413. Зарегистрировано Департаментом юстиции Северо-Казахстанской области 8 января 2016 года N 3532. Утратило силу постановлением акимата Айыртауского района Северо-Казахстанской области от 11 мая 2016 года N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N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упорядочения распределения безработных граждан на общественные работы, акимат Айыртауского района Северо –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общественные работы в Айыртауском районе в 2016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общественных работ и источники финансирования на 2016 год (далее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размеры, оплаты труда безработных, привлеченных на общественные работы и режим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Коммунальному государственному учреждению "Центр занятости населения отдела занятости и социальных программ Айыртауского района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заявленной потребности рабочих мест – 330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рабочих мест – 330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Оплату труда общественных работников установить в размере минимальной заработной 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Условия общественных работ определяются в соответствии с действующим трудовым законодательством Республики Казахстан продолжительностью рабочей недели 5 дней с двумя выходными (суббота, воскресенье), восьмичасовой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постановление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аппарата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07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07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Авксентьева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постановлению акимата Айыртауского района Северо-Казахстанской области от 07 декабря 2015 года № 413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319"/>
        <w:gridCol w:w="4437"/>
        <w:gridCol w:w="3143"/>
        <w:gridCol w:w="1069"/>
        <w:gridCol w:w="561"/>
        <w:gridCol w:w="211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Продол-житель-ность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Антоновского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площади 4000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40 деревьев. Обрезка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–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одинокопроживающих престарелых и бюджетным организациям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свалок 1000 кв.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социально-культурного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села Акан-Серэ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Арыкбалыкского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побелке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проведение работ,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одинокопроживающих престарелых и бюджетным организациям сельского округа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истопнику на период отопительного сезона в здание социально-культурного назначения.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Дома культуры 500 квадратных метров, здание мечети в ауле Карасай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80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Володарского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побелке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100 деревьев. Обрезка 250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каналов и мостов -30.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одинокопроживающих престарелых и бюджетным организациям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складирование–100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-1500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территорий парка и центральной площади.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парка и центральной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свалок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70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Айыртауского района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специалисту по регистрации недвижимого имущества, по формированию и подшивке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специалистам отдела исполнительных судебных актов по формированию базы данных и подшивке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формированию и подшивке 3000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формированию базы данных и подшивке 2500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Айыртауского района Департамента внутренних дел Северо-Казахстанской области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специалистам по регистрации документированию населения РК по формированию и подшивке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формированию и подшивке 3000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Айыртауского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специалисту в формировании и подшивки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формированию и подшивке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Гусаковского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каналов и мостов - 6.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Елецкого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- 50 деревьев. Обрезка - 150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-40 деревьев. Обрезка - 25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каналов и мостов- 10.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70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Казанского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- 25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одинокопроживающих престарелых и бюджетным организациям сельского округа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4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социально-культурного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 села Никольское и Бурлукского лесхоза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Камсактинского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мостов- 8.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складирование-30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35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Каратальского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-40 деревьев. Обрезка -25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дел для назначения государственных пособий семьям, имеющим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Константиновского сельского округа 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–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9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Лобановского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Обрезка-25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100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социально-культурного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села Зари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Сырымбетского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- 30 деревьев. Обрезка – 20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-6.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и кормов, помощь в доставке и разгрузке угля для малообеспеченных слоев населения и одинокопроживающих престарелых и бюджетным организациям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про-полка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дел для назначения государстввен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Нижнебурлукского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Ежедневная уборка площади 4000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- 40 деревьев. Обрезка - 25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– 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престарелых и бюджетным организациям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государ-ственных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истопнику на период отопительного сезона в здании социально-культурного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сельского Досугового центра 180 квадратных метров в селе Жаксы -Жалгыстау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Украинского сельского округа".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5000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обрезке, побелка деревьев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- 60 деревьев. Обрезка - 30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работ,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водосточных каналов и мостов – 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заготовке дров для малообеспеченных слоев населения и одинокопроживающих престарелых и бюджетным организациям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складирование-30 кубических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- 300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свалок - 1000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аппарата акима сельского округа в обработке документов для назначения государ- 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60 дел для назначения государственных пособий семьям, имеющим детей до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социально-культурного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села Карловка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№ 2 к постановлению акимата Айыртауского района Северо-Казахстанской области от 07 декабря 2015 года № 413</w:t>
            </w:r>
          </w:p>
        </w:tc>
      </w:tr>
    </w:tbl>
    <w:bookmarkStart w:name="z14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5490"/>
        <w:gridCol w:w="1555"/>
        <w:gridCol w:w="4506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часовая рабочая неделя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выполняемые в помещениях и не связанные с физическими нагрузками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 рабочий день –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