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9de26" w14:textId="109de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Айыртауского районного маслихата от 29 января 2014 года № 5-22-1 "О Правилах оказания социальной помощи, установления размеров и определения перечня отдельных категорий нуждающихся граждан Айыртауского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Айыртауского районного маслихата Северо-Казахстанской области от 25 декабря 2015 года N 5-44-7. Зарегистрировано Департаментом юстиции Северо-Казахстанской области 21 января 2016 года N 3583. Утратило силу решением маслихата Айыртауского района Северо-Казахстанской области от 05 мая 2017 года № 6-10-9</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маслихата Айыртауского района Северо-Казахстанской области от 05.05.2017 </w:t>
      </w:r>
      <w:r>
        <w:rPr>
          <w:rFonts w:ascii="Times New Roman"/>
          <w:b w:val="false"/>
          <w:i w:val="false"/>
          <w:color w:val="ff0000"/>
          <w:sz w:val="28"/>
        </w:rPr>
        <w:t>№ 6-10-9</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Айыртауский районный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Айыртауского районного маслихата от 29 января 2014 года № 5-22-1 "О Правилах оказания социальной помощи, установления размеров и определения перечня отдельных категорий нуждающихся граждан Айыртауского района" (зарегистрировано в Реестре государственной регистрации нормативных правовых актов под № 2570, опубликовано 6 марта 2014 года в газете "Айыртау таңы", 6 марта 2014 года в газете "Айыртауские зори") следующие изменения:</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января 2016 года.</w:t>
      </w:r>
    </w:p>
    <w:bookmarkEnd w:id="0"/>
    <w:tbl>
      <w:tblPr>
        <w:tblW w:w="0" w:type="auto"/>
        <w:tblCellSpacing w:w="0" w:type="auto"/>
        <w:tblBorders>
          <w:top w:val="none"/>
          <w:left w:val="none"/>
          <w:bottom w:val="none"/>
          <w:right w:val="none"/>
          <w:insideH w:val="none"/>
          <w:insideV w:val="none"/>
        </w:tblBorders>
      </w:tblPr>
      <w:tblGrid>
        <w:gridCol w:w="7801"/>
        <w:gridCol w:w="4199"/>
      </w:tblGrid>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w:t>
            </w:r>
            <w:r>
              <w:br/>
            </w:r>
            <w:r>
              <w:rPr>
                <w:rFonts w:ascii="Times New Roman"/>
                <w:b w:val="false"/>
                <w:i/>
                <w:color w:val="000000"/>
                <w:sz w:val="20"/>
              </w:rPr>
              <w:t>XXXXIV очередной сессии</w:t>
            </w:r>
            <w:r>
              <w:br/>
            </w:r>
            <w:r>
              <w:rPr>
                <w:rFonts w:ascii="Times New Roman"/>
                <w:b w:val="false"/>
                <w:i/>
                <w:color w:val="000000"/>
                <w:sz w:val="20"/>
              </w:rPr>
              <w:t>Айыртауского районного</w:t>
            </w:r>
            <w:r>
              <w:br/>
            </w:r>
            <w:r>
              <w:rPr>
                <w:rFonts w:ascii="Times New Roman"/>
                <w:b w:val="false"/>
                <w:i/>
                <w:color w:val="000000"/>
                <w:sz w:val="20"/>
              </w:rPr>
              <w:t>маслихата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Н.Сердалин</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Секретарь Айыртуаского </w:t>
            </w:r>
            <w:r>
              <w:br/>
            </w:r>
            <w:r>
              <w:rPr>
                <w:rFonts w:ascii="Times New Roman"/>
                <w:b w:val="false"/>
                <w:i/>
                <w:color w:val="000000"/>
                <w:sz w:val="20"/>
              </w:rPr>
              <w:t>районного маслихата</w:t>
            </w:r>
            <w:r>
              <w:br/>
            </w: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Р.Тлеубаева</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w:t>
            </w:r>
            <w:r>
              <w:br/>
            </w:r>
            <w:r>
              <w:rPr>
                <w:rFonts w:ascii="Times New Roman"/>
                <w:b w:val="false"/>
                <w:i/>
                <w:color w:val="000000"/>
                <w:sz w:val="20"/>
              </w:rPr>
              <w:t>Северо-Казахстанской области</w:t>
            </w:r>
            <w:r>
              <w:br/>
            </w:r>
            <w:r>
              <w:rPr>
                <w:rFonts w:ascii="Times New Roman"/>
                <w:b w:val="false"/>
                <w:i/>
                <w:color w:val="000000"/>
                <w:sz w:val="20"/>
              </w:rPr>
              <w:t>25 декабря 2014 года</w:t>
            </w:r>
            <w:r>
              <w:rPr>
                <w:rFonts w:ascii="Times New Roman"/>
                <w:b w:val="false"/>
                <w:i w:val="false"/>
                <w:color w:val="000000"/>
                <w:sz w:val="20"/>
              </w:rPr>
              <w:t>
</w:t>
            </w:r>
          </w:p>
        </w:tc>
        <w:tc>
          <w:tcPr>
            <w:tcW w:w="41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Айыртауского районного маслихата Северо-Казахстанской области от 25 декабря 2015 года № 5-44-7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Айыртауского районного маслихата Северо-Казахстанской области от 29 января 2014 года № 5-22-1</w:t>
            </w:r>
          </w:p>
        </w:tc>
      </w:tr>
    </w:tbl>
    <w:bookmarkStart w:name="z14"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Айыртауского района</w:t>
      </w:r>
    </w:p>
    <w:bookmarkEnd w:id="1"/>
    <w:bookmarkStart w:name="z15" w:id="2"/>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23 февраля 2015 года № 88 "Об утверждении форм социального контракта активизации семьи и индивидуального плана помощи семье" (зарегистрирован в Министерстве юстиции Республики Казахстан 28 августа 2009 года № 5757), пунктом 72 Плана мероприятий по реализации поручений Главы Государства, данных на расширенном заседании Правительства 11 февраля 2015 года, с учетом мер экономической политики "Особого периода" и определяют порядок оказания социальной помощи, установления размеров и определения перечня отдельных категорий нуждающихся граждан Айыртауского района, при наступлении трудной жизненной ситуации.</w:t>
      </w:r>
    </w:p>
    <w:bookmarkEnd w:id="2"/>
    <w:bookmarkStart w:name="z16" w:id="3"/>
    <w:p>
      <w:pPr>
        <w:spacing w:after="0"/>
        <w:ind w:left="0"/>
        <w:jc w:val="left"/>
      </w:pPr>
      <w:r>
        <w:rPr>
          <w:rFonts w:ascii="Times New Roman"/>
          <w:b/>
          <w:i w:val="false"/>
          <w:color w:val="000000"/>
        </w:rPr>
        <w:t xml:space="preserve"> 1. Общие положения</w:t>
      </w:r>
    </w:p>
    <w:bookmarkEnd w:id="3"/>
    <w:bookmarkStart w:name="z17" w:id="4"/>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w:t>
      </w:r>
      <w:r>
        <w:rPr>
          <w:rFonts w:ascii="Times New Roman"/>
          <w:b w:val="false"/>
          <w:i w:val="false"/>
          <w:color w:val="000000"/>
          <w:sz w:val="28"/>
        </w:rPr>
        <w:t>1) памятные даты – события, имеющие общенародное историческое, духовное и культурное значение и оказавшие влияние на ход истории Республики Казахстан;</w:t>
      </w:r>
      <w:r>
        <w:br/>
      </w:r>
      <w:r>
        <w:rPr>
          <w:rFonts w:ascii="Times New Roman"/>
          <w:b w:val="false"/>
          <w:i w:val="false"/>
          <w:color w:val="000000"/>
          <w:sz w:val="28"/>
        </w:rPr>
        <w:t>
      </w:t>
      </w:r>
      <w:r>
        <w:rPr>
          <w:rFonts w:ascii="Times New Roman"/>
          <w:b w:val="false"/>
          <w:i w:val="false"/>
          <w:color w:val="000000"/>
          <w:sz w:val="28"/>
        </w:rPr>
        <w:t>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области;</w:t>
      </w:r>
      <w:r>
        <w:br/>
      </w:r>
      <w:r>
        <w:rPr>
          <w:rFonts w:ascii="Times New Roman"/>
          <w:b w:val="false"/>
          <w:i w:val="false"/>
          <w:color w:val="000000"/>
          <w:sz w:val="28"/>
        </w:rPr>
        <w:t>
      </w:t>
      </w:r>
      <w:r>
        <w:rPr>
          <w:rFonts w:ascii="Times New Roman"/>
          <w:b w:val="false"/>
          <w:i w:val="false"/>
          <w:color w:val="000000"/>
          <w:sz w:val="28"/>
        </w:rPr>
        <w:t>4) праздничные дни – дни национальных и государственных праздников Республики Казахстан;</w:t>
      </w:r>
      <w:r>
        <w:br/>
      </w:r>
      <w:r>
        <w:rPr>
          <w:rFonts w:ascii="Times New Roman"/>
          <w:b w:val="false"/>
          <w:i w:val="false"/>
          <w:color w:val="000000"/>
          <w:sz w:val="28"/>
        </w:rPr>
        <w:t>
      </w:t>
      </w:r>
      <w:r>
        <w:rPr>
          <w:rFonts w:ascii="Times New Roman"/>
          <w:b w:val="false"/>
          <w:i w:val="false"/>
          <w:color w:val="000000"/>
          <w:sz w:val="28"/>
        </w:rPr>
        <w:t>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w:t>
      </w:r>
      <w:r>
        <w:rPr>
          <w:rFonts w:ascii="Times New Roman"/>
          <w:b w:val="false"/>
          <w:i w:val="false"/>
          <w:color w:val="000000"/>
          <w:sz w:val="28"/>
        </w:rPr>
        <w:t>6)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w:t>
      </w:r>
      <w:r>
        <w:rPr>
          <w:rFonts w:ascii="Times New Roman"/>
          <w:b w:val="false"/>
          <w:i w:val="false"/>
          <w:color w:val="000000"/>
          <w:sz w:val="28"/>
        </w:rPr>
        <w:t>7) уполномоченный орган – государственное учреждение "Отдел занятости и социальных программ Айыртауского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8) уполномоченная организация – Республиканское государственное казенное предприятие "Государственный центр по выплате пенсий Министерства здравоохранения и социального развития Республики Казахстан";</w:t>
      </w:r>
      <w:r>
        <w:br/>
      </w:r>
      <w:r>
        <w:rPr>
          <w:rFonts w:ascii="Times New Roman"/>
          <w:b w:val="false"/>
          <w:i w:val="false"/>
          <w:color w:val="000000"/>
          <w:sz w:val="28"/>
        </w:rPr>
        <w:t>
      </w:t>
      </w:r>
      <w:r>
        <w:rPr>
          <w:rFonts w:ascii="Times New Roman"/>
          <w:b w:val="false"/>
          <w:i w:val="false"/>
          <w:color w:val="000000"/>
          <w:sz w:val="28"/>
        </w:rPr>
        <w:t>9)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w:t>
      </w:r>
      <w:r>
        <w:rPr>
          <w:rFonts w:ascii="Times New Roman"/>
          <w:b w:val="false"/>
          <w:i w:val="false"/>
          <w:color w:val="000000"/>
          <w:sz w:val="28"/>
        </w:rPr>
        <w:t>10) предельный размер – утвержденный максимальный размер социальной помощи;</w:t>
      </w:r>
      <w:r>
        <w:br/>
      </w:r>
      <w:r>
        <w:rPr>
          <w:rFonts w:ascii="Times New Roman"/>
          <w:b w:val="false"/>
          <w:i w:val="false"/>
          <w:color w:val="000000"/>
          <w:sz w:val="28"/>
        </w:rPr>
        <w:t>
      </w:t>
      </w:r>
      <w:r>
        <w:rPr>
          <w:rFonts w:ascii="Times New Roman"/>
          <w:b w:val="false"/>
          <w:i w:val="false"/>
          <w:color w:val="000000"/>
          <w:sz w:val="28"/>
        </w:rPr>
        <w:t>11) активные меры содействия занятости – мера государственной поддержки граждан Республики Казахстан и оралманов из числа самостоятельно занятого, безработного и малообеспеченного населения, осуществляемые государством в порядке, установленном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12) социальный контракт – соглашение между физическим лицом из числа безработных, самостоятельно занятых и малообеспеченных граждан Республики Казахстан, участвующих в государственных мерах содействия занятости, и центром занятости населения,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 xml:space="preserve">13) меры по социальной адаптации – меры, предоставляемые в целях приспособления к условиям социальной среды в виде мер социальной реабилитации инвалидов, определенные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социальной защите инвалидов", а также иных мер государственной поддержки в порядке, предусмотренном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14) социальный контракт активизации семьи – соглашение между трудоспособным физическим лицом, выступающим от имени семьи для участия в проекте "Өрлеу", и уполномоченным органом, определяющее права и обязанности сторон;</w:t>
      </w:r>
      <w:r>
        <w:br/>
      </w:r>
      <w:r>
        <w:rPr>
          <w:rFonts w:ascii="Times New Roman"/>
          <w:b w:val="false"/>
          <w:i w:val="false"/>
          <w:color w:val="000000"/>
          <w:sz w:val="28"/>
        </w:rPr>
        <w:t>
      </w:t>
      </w:r>
      <w:r>
        <w:rPr>
          <w:rFonts w:ascii="Times New Roman"/>
          <w:b w:val="false"/>
          <w:i w:val="false"/>
          <w:color w:val="000000"/>
          <w:sz w:val="28"/>
        </w:rPr>
        <w:t>15) индивидуальный план помощи семье (далее – индивидуальный план) – план мероприятий по содействию занятости и (или) социальной адаптации членов семьи, составленный уполномоченным органом совместно с заявителем и (или) членами его (ее) семьи;</w:t>
      </w:r>
      <w:r>
        <w:br/>
      </w:r>
      <w:r>
        <w:rPr>
          <w:rFonts w:ascii="Times New Roman"/>
          <w:b w:val="false"/>
          <w:i w:val="false"/>
          <w:color w:val="000000"/>
          <w:sz w:val="28"/>
        </w:rPr>
        <w:t>
      </w:t>
      </w:r>
      <w:r>
        <w:rPr>
          <w:rFonts w:ascii="Times New Roman"/>
          <w:b w:val="false"/>
          <w:i w:val="false"/>
          <w:color w:val="000000"/>
          <w:sz w:val="28"/>
        </w:rPr>
        <w:t>16) обусловленная денежная помощь (далее – ОДП) – выплата в денежной форме,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3. Настоящие Правила распространяются на лиц, проживающих на территории Айыртауского района Северо-Казахстанской области.</w:t>
      </w:r>
      <w:r>
        <w:br/>
      </w:r>
      <w:r>
        <w:rPr>
          <w:rFonts w:ascii="Times New Roman"/>
          <w:b w:val="false"/>
          <w:i w:val="false"/>
          <w:color w:val="000000"/>
          <w:sz w:val="28"/>
        </w:rPr>
        <w:t>
      </w:t>
      </w:r>
      <w:r>
        <w:rPr>
          <w:rFonts w:ascii="Times New Roman"/>
          <w:b w:val="false"/>
          <w:i w:val="false"/>
          <w:color w:val="000000"/>
          <w:sz w:val="28"/>
        </w:rPr>
        <w:t>4. Для целей настоящих Правил под социальной помощью понимается помощь, предоставляемая акиматом Айыртауского района Северо-Казахстанской области через государственное учреждение "Отдел занятости и социальных программ Айыртауского района Северо-Казахстанской области" в денежной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w:t>
      </w:r>
      <w:r>
        <w:rPr>
          <w:rFonts w:ascii="Times New Roman"/>
          <w:b w:val="false"/>
          <w:i w:val="false"/>
          <w:color w:val="000000"/>
          <w:sz w:val="28"/>
        </w:rPr>
        <w:t xml:space="preserve">5.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настоящими Правилами.</w:t>
      </w:r>
      <w:r>
        <w:br/>
      </w:r>
      <w:r>
        <w:rPr>
          <w:rFonts w:ascii="Times New Roman"/>
          <w:b w:val="false"/>
          <w:i w:val="false"/>
          <w:color w:val="000000"/>
          <w:sz w:val="28"/>
        </w:rPr>
        <w:t>
      </w:t>
      </w:r>
      <w:r>
        <w:rPr>
          <w:rFonts w:ascii="Times New Roman"/>
          <w:b w:val="false"/>
          <w:i w:val="false"/>
          <w:color w:val="000000"/>
          <w:sz w:val="28"/>
        </w:rPr>
        <w:t xml:space="preserve">6. Перечень памятных дат и праздничных дней, а также кратность оказания социальной помощи устанавливается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Размер социальной помощи к памятным датам и праздничным дням устанавливается в едином размере по согласованию с акиматом Северо-Казахстанской области. </w:t>
      </w:r>
      <w:r>
        <w:br/>
      </w:r>
      <w:r>
        <w:rPr>
          <w:rFonts w:ascii="Times New Roman"/>
          <w:b w:val="false"/>
          <w:i w:val="false"/>
          <w:color w:val="000000"/>
          <w:sz w:val="28"/>
        </w:rPr>
        <w:t>
      </w:t>
      </w:r>
      <w:r>
        <w:rPr>
          <w:rFonts w:ascii="Times New Roman"/>
          <w:b w:val="false"/>
          <w:i w:val="false"/>
          <w:color w:val="000000"/>
          <w:sz w:val="28"/>
        </w:rPr>
        <w:t>Социальная помощь к памятным датам и праздничным дням оказывается по одной из категорий, указанных в приложении 1 к настоящим Правилам, один раз в год.</w:t>
      </w:r>
      <w:r>
        <w:br/>
      </w:r>
      <w:r>
        <w:rPr>
          <w:rFonts w:ascii="Times New Roman"/>
          <w:b w:val="false"/>
          <w:i w:val="false"/>
          <w:color w:val="000000"/>
          <w:sz w:val="28"/>
        </w:rPr>
        <w:t>
      </w:t>
      </w:r>
      <w:r>
        <w:rPr>
          <w:rFonts w:ascii="Times New Roman"/>
          <w:b w:val="false"/>
          <w:i w:val="false"/>
          <w:color w:val="000000"/>
          <w:sz w:val="28"/>
        </w:rPr>
        <w:t>7. Участковые и специальные комиссии осуществляют свою деятельность на основании положений, утверждаемых акиматом Северо-Казахстанской области.</w:t>
      </w:r>
    </w:p>
    <w:bookmarkEnd w:id="4"/>
    <w:bookmarkStart w:name="z41" w:id="5"/>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5"/>
    <w:bookmarkStart w:name="z42" w:id="6"/>
    <w:p>
      <w:pPr>
        <w:spacing w:after="0"/>
        <w:ind w:left="0"/>
        <w:jc w:val="both"/>
      </w:pPr>
      <w:r>
        <w:rPr>
          <w:rFonts w:ascii="Times New Roman"/>
          <w:b w:val="false"/>
          <w:i w:val="false"/>
          <w:color w:val="000000"/>
          <w:sz w:val="28"/>
        </w:rPr>
        <w:t xml:space="preserve">
      8.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 устанавливаются местным исполнительным органом района и утверждаются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9. Окончательный перечень оснований для отнесения положения лица (семьи) при наступлении трудной жизненной ситуации утверждается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категории нуждающихся.</w:t>
      </w:r>
      <w:r>
        <w:br/>
      </w:r>
      <w:r>
        <w:rPr>
          <w:rFonts w:ascii="Times New Roman"/>
          <w:b w:val="false"/>
          <w:i w:val="false"/>
          <w:color w:val="000000"/>
          <w:sz w:val="28"/>
        </w:rPr>
        <w:t>
      </w:t>
      </w:r>
      <w:r>
        <w:rPr>
          <w:rFonts w:ascii="Times New Roman"/>
          <w:b w:val="false"/>
          <w:i w:val="false"/>
          <w:color w:val="000000"/>
          <w:sz w:val="28"/>
        </w:rPr>
        <w:t>10. Размер оказываемой социальной помощи, за исключением обусловленной денежной помощи на основе социального контракта активизации семьи,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 xml:space="preserve">11. Социальная помощь по основаниям, указанным в подпунктах 1) – 13)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 предоставляется гражданам с учетом среднедушевого дохода лица (семьи), не превышающего 1,5 размера прожиточного минимума, в размере 10 (десяти)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 xml:space="preserve">12. Социальная помощь по основанию, указанного в </w:t>
      </w:r>
      <w:r>
        <w:rPr>
          <w:rFonts w:ascii="Times New Roman"/>
          <w:b w:val="false"/>
          <w:i w:val="false"/>
          <w:color w:val="000000"/>
          <w:sz w:val="28"/>
        </w:rPr>
        <w:t>подпункте 14)</w:t>
      </w:r>
      <w:r>
        <w:rPr>
          <w:rFonts w:ascii="Times New Roman"/>
          <w:b w:val="false"/>
          <w:i w:val="false"/>
          <w:color w:val="000000"/>
          <w:sz w:val="28"/>
        </w:rPr>
        <w:t xml:space="preserve"> приложения 3 к настоящим Правилам предоставляется гражданам (семье) с учетом среднедушевого дохода лица (семьи), не превышающего 1,5 прожиточного минимума, в размере не более 50 (пятидесяти) месячных расчетных показателей, единовременно.</w:t>
      </w:r>
      <w:r>
        <w:br/>
      </w:r>
      <w:r>
        <w:rPr>
          <w:rFonts w:ascii="Times New Roman"/>
          <w:b w:val="false"/>
          <w:i w:val="false"/>
          <w:color w:val="000000"/>
          <w:sz w:val="28"/>
        </w:rPr>
        <w:t>
      </w:t>
      </w:r>
      <w:r>
        <w:rPr>
          <w:rFonts w:ascii="Times New Roman"/>
          <w:b w:val="false"/>
          <w:i w:val="false"/>
          <w:color w:val="000000"/>
          <w:sz w:val="28"/>
        </w:rPr>
        <w:t xml:space="preserve">13. Обусловленная денежная помощь по основанию, указанному в </w:t>
      </w:r>
      <w:r>
        <w:rPr>
          <w:rFonts w:ascii="Times New Roman"/>
          <w:b w:val="false"/>
          <w:i w:val="false"/>
          <w:color w:val="000000"/>
          <w:sz w:val="28"/>
        </w:rPr>
        <w:t>подпункте 15)</w:t>
      </w:r>
      <w:r>
        <w:rPr>
          <w:rFonts w:ascii="Times New Roman"/>
          <w:b w:val="false"/>
          <w:i w:val="false"/>
          <w:color w:val="000000"/>
          <w:sz w:val="28"/>
        </w:rPr>
        <w:t xml:space="preserve"> приложения 3 к настоящим Правилам, предоставляется в виде разницы между среднедушевым доходом лица (семьи) и 60 процентами от величины прожиточного минимума, установленной в Северо-Казахстанской области, ежемесячно или единовременно за три месяца по заявлению претендента, на каждого члена семьи (лицо), и назначается на срок действия социального контракта активизации семьи. </w:t>
      </w:r>
      <w:r>
        <w:br/>
      </w:r>
      <w:r>
        <w:rPr>
          <w:rFonts w:ascii="Times New Roman"/>
          <w:b w:val="false"/>
          <w:i w:val="false"/>
          <w:color w:val="000000"/>
          <w:sz w:val="28"/>
        </w:rPr>
        <w:t>
      </w:t>
      </w:r>
      <w:r>
        <w:rPr>
          <w:rFonts w:ascii="Times New Roman"/>
          <w:b w:val="false"/>
          <w:i w:val="false"/>
          <w:color w:val="000000"/>
          <w:sz w:val="28"/>
        </w:rPr>
        <w:t xml:space="preserve">Размер обусловленной денежной помощи пересчитывается в случае изменения состава семьи с момента наступления указанных обстоятельств. </w:t>
      </w:r>
      <w:r>
        <w:br/>
      </w:r>
      <w:r>
        <w:rPr>
          <w:rFonts w:ascii="Times New Roman"/>
          <w:b w:val="false"/>
          <w:i w:val="false"/>
          <w:color w:val="000000"/>
          <w:sz w:val="28"/>
        </w:rPr>
        <w:t>
      </w:t>
      </w:r>
      <w:r>
        <w:rPr>
          <w:rFonts w:ascii="Times New Roman"/>
          <w:b w:val="false"/>
          <w:i w:val="false"/>
          <w:color w:val="000000"/>
          <w:sz w:val="28"/>
        </w:rPr>
        <w:t xml:space="preserve">14. Социальная помощь по основанию, указанного в </w:t>
      </w:r>
      <w:r>
        <w:rPr>
          <w:rFonts w:ascii="Times New Roman"/>
          <w:b w:val="false"/>
          <w:i w:val="false"/>
          <w:color w:val="000000"/>
          <w:sz w:val="28"/>
        </w:rPr>
        <w:t>подпункте 16)</w:t>
      </w:r>
      <w:r>
        <w:rPr>
          <w:rFonts w:ascii="Times New Roman"/>
          <w:b w:val="false"/>
          <w:i w:val="false"/>
          <w:color w:val="000000"/>
          <w:sz w:val="28"/>
        </w:rPr>
        <w:t xml:space="preserve"> приложения 3 к настоящим Правилам предоставляется один раз в 2 года в размере стоимости согласно предоставленной счет-фактуре (кроме драгоценных металлов и протезов из металлокерамики, металлоакрила), без учета доходов.</w:t>
      </w:r>
      <w:r>
        <w:br/>
      </w:r>
      <w:r>
        <w:rPr>
          <w:rFonts w:ascii="Times New Roman"/>
          <w:b w:val="false"/>
          <w:i w:val="false"/>
          <w:color w:val="000000"/>
          <w:sz w:val="28"/>
        </w:rPr>
        <w:t>
      </w:t>
      </w:r>
      <w:r>
        <w:rPr>
          <w:rFonts w:ascii="Times New Roman"/>
          <w:b w:val="false"/>
          <w:i w:val="false"/>
          <w:color w:val="000000"/>
          <w:sz w:val="28"/>
        </w:rPr>
        <w:t xml:space="preserve">15. Социальная помощь по основанию, указанного в </w:t>
      </w:r>
      <w:r>
        <w:rPr>
          <w:rFonts w:ascii="Times New Roman"/>
          <w:b w:val="false"/>
          <w:i w:val="false"/>
          <w:color w:val="000000"/>
          <w:sz w:val="28"/>
        </w:rPr>
        <w:t>подпункте 17)</w:t>
      </w:r>
      <w:r>
        <w:rPr>
          <w:rFonts w:ascii="Times New Roman"/>
          <w:b w:val="false"/>
          <w:i w:val="false"/>
          <w:color w:val="000000"/>
          <w:sz w:val="28"/>
        </w:rPr>
        <w:t xml:space="preserve"> приложения 3 к настоящим Правилам предоставляется один раз в год в размере стоимости санаторно-курортного лечения, без учета доходов.</w:t>
      </w:r>
      <w:r>
        <w:br/>
      </w:r>
      <w:r>
        <w:rPr>
          <w:rFonts w:ascii="Times New Roman"/>
          <w:b w:val="false"/>
          <w:i w:val="false"/>
          <w:color w:val="000000"/>
          <w:sz w:val="28"/>
        </w:rPr>
        <w:t>
      </w:t>
      </w:r>
      <w:r>
        <w:rPr>
          <w:rFonts w:ascii="Times New Roman"/>
          <w:b w:val="false"/>
          <w:i w:val="false"/>
          <w:color w:val="000000"/>
          <w:sz w:val="28"/>
        </w:rPr>
        <w:t xml:space="preserve">16. Социальная помощь по основанию, указанного в </w:t>
      </w:r>
      <w:r>
        <w:rPr>
          <w:rFonts w:ascii="Times New Roman"/>
          <w:b w:val="false"/>
          <w:i w:val="false"/>
          <w:color w:val="000000"/>
          <w:sz w:val="28"/>
        </w:rPr>
        <w:t>подпункте 18)</w:t>
      </w:r>
      <w:r>
        <w:rPr>
          <w:rFonts w:ascii="Times New Roman"/>
          <w:b w:val="false"/>
          <w:i w:val="false"/>
          <w:color w:val="000000"/>
          <w:sz w:val="28"/>
        </w:rPr>
        <w:t xml:space="preserve"> приложения 3 к настоящим Правилам предоставляется единовременно в размере 24 (двадцати четырех)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 xml:space="preserve">17. Социальная помощь по основанию, указанного в </w:t>
      </w:r>
      <w:r>
        <w:rPr>
          <w:rFonts w:ascii="Times New Roman"/>
          <w:b w:val="false"/>
          <w:i w:val="false"/>
          <w:color w:val="000000"/>
          <w:sz w:val="28"/>
        </w:rPr>
        <w:t>подпункте 19)</w:t>
      </w:r>
      <w:r>
        <w:rPr>
          <w:rFonts w:ascii="Times New Roman"/>
          <w:b w:val="false"/>
          <w:i w:val="false"/>
          <w:color w:val="000000"/>
          <w:sz w:val="28"/>
        </w:rPr>
        <w:t xml:space="preserve"> приложения 3 к настоящим Правилам предоставляется единовременно в размере 20 (двадцати) месячных расчетных показателей, без учета доходов.</w:t>
      </w:r>
      <w:r>
        <w:br/>
      </w:r>
      <w:r>
        <w:rPr>
          <w:rFonts w:ascii="Times New Roman"/>
          <w:b w:val="false"/>
          <w:i w:val="false"/>
          <w:color w:val="000000"/>
          <w:sz w:val="28"/>
        </w:rPr>
        <w:t>
      </w:t>
      </w:r>
      <w:r>
        <w:rPr>
          <w:rFonts w:ascii="Times New Roman"/>
          <w:b w:val="false"/>
          <w:i w:val="false"/>
          <w:color w:val="000000"/>
          <w:sz w:val="28"/>
        </w:rPr>
        <w:t>18. Среднедушевой доход лица (семьи) на оказание социальной помощи исчисляется путем деления совокупного дохода, полученного за три месяца, предшествующих месяцу обращения за назначением социальной помощи, на число членов семьи и на три месяца.</w:t>
      </w:r>
      <w:r>
        <w:br/>
      </w:r>
      <w:r>
        <w:rPr>
          <w:rFonts w:ascii="Times New Roman"/>
          <w:b w:val="false"/>
          <w:i w:val="false"/>
          <w:color w:val="000000"/>
          <w:sz w:val="28"/>
        </w:rPr>
        <w:t>
      </w:t>
      </w:r>
      <w:r>
        <w:rPr>
          <w:rFonts w:ascii="Times New Roman"/>
          <w:b w:val="false"/>
          <w:i w:val="false"/>
          <w:color w:val="000000"/>
          <w:sz w:val="28"/>
        </w:rPr>
        <w:t>Среднедушевой доход лица (семьи), претендующего на оказание обусловленной денежной помощи на основе социального контракта активизации семьи, не пересматривается в течение срока действия социального контракта активизации семьи.</w:t>
      </w:r>
      <w:r>
        <w:br/>
      </w:r>
      <w:r>
        <w:rPr>
          <w:rFonts w:ascii="Times New Roman"/>
          <w:b w:val="false"/>
          <w:i w:val="false"/>
          <w:color w:val="000000"/>
          <w:sz w:val="28"/>
        </w:rPr>
        <w:t>
      </w:t>
      </w:r>
      <w:r>
        <w:rPr>
          <w:rFonts w:ascii="Times New Roman"/>
          <w:b w:val="false"/>
          <w:i w:val="false"/>
          <w:color w:val="000000"/>
          <w:sz w:val="28"/>
        </w:rPr>
        <w:t xml:space="preserve">При этом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28 июля 2009 года № 237-п "Об утверждении Правил исчисления совокупного дохода лица (семьи), претендующего на получение государственной адресной социальной помощи" (зарегистрирован в Министерстве юстиции Республики Казахстан 28 августа 2009 года № 5757). </w:t>
      </w:r>
    </w:p>
    <w:bookmarkEnd w:id="6"/>
    <w:bookmarkStart w:name="z57" w:id="7"/>
    <w:p>
      <w:pPr>
        <w:spacing w:after="0"/>
        <w:ind w:left="0"/>
        <w:jc w:val="left"/>
      </w:pPr>
      <w:r>
        <w:rPr>
          <w:rFonts w:ascii="Times New Roman"/>
          <w:b/>
          <w:i w:val="false"/>
          <w:color w:val="000000"/>
        </w:rPr>
        <w:t xml:space="preserve"> 3. Порядок оказания социальной помощи</w:t>
      </w:r>
    </w:p>
    <w:bookmarkEnd w:id="7"/>
    <w:bookmarkStart w:name="z58" w:id="8"/>
    <w:p>
      <w:pPr>
        <w:spacing w:after="0"/>
        <w:ind w:left="0"/>
        <w:jc w:val="both"/>
      </w:pPr>
      <w:r>
        <w:rPr>
          <w:rFonts w:ascii="Times New Roman"/>
          <w:b w:val="false"/>
          <w:i w:val="false"/>
          <w:color w:val="000000"/>
          <w:sz w:val="28"/>
        </w:rPr>
        <w:t>
      19. Социальная помощь к памятным датам и праздничным дням оказывается по списку, утверждаемому акиматом Айыртауского района Северо-Казахстанской области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w:t>
      </w:r>
      <w:r>
        <w:rPr>
          <w:rFonts w:ascii="Times New Roman"/>
          <w:b w:val="false"/>
          <w:i w:val="false"/>
          <w:color w:val="000000"/>
          <w:sz w:val="28"/>
        </w:rPr>
        <w:t>20.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предоставляет заявление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2) документ, подтверждающий регистрацию по постоянному месту жительства;</w:t>
      </w:r>
      <w:r>
        <w:br/>
      </w: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4) сведения о доходах лица (членов семьи);</w:t>
      </w:r>
      <w:r>
        <w:br/>
      </w:r>
      <w:r>
        <w:rPr>
          <w:rFonts w:ascii="Times New Roman"/>
          <w:b w:val="false"/>
          <w:i w:val="false"/>
          <w:color w:val="000000"/>
          <w:sz w:val="28"/>
        </w:rPr>
        <w:t>
      </w:t>
      </w:r>
      <w:r>
        <w:rPr>
          <w:rFonts w:ascii="Times New Roman"/>
          <w:b w:val="false"/>
          <w:i w:val="false"/>
          <w:color w:val="000000"/>
          <w:sz w:val="28"/>
        </w:rPr>
        <w:t>5) акт и/или документ, подтверждающий наступление трудной жизненной ситуации.</w:t>
      </w:r>
      <w:r>
        <w:br/>
      </w:r>
      <w:r>
        <w:rPr>
          <w:rFonts w:ascii="Times New Roman"/>
          <w:b w:val="false"/>
          <w:i w:val="false"/>
          <w:color w:val="000000"/>
          <w:sz w:val="28"/>
        </w:rPr>
        <w:t>
      </w:t>
      </w:r>
      <w:r>
        <w:rPr>
          <w:rFonts w:ascii="Times New Roman"/>
          <w:b w:val="false"/>
          <w:i w:val="false"/>
          <w:color w:val="000000"/>
          <w:sz w:val="28"/>
        </w:rPr>
        <w:t>21. Документы предоставляются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w:t>
      </w:r>
      <w:r>
        <w:rPr>
          <w:rFonts w:ascii="Times New Roman"/>
          <w:b w:val="false"/>
          <w:i w:val="false"/>
          <w:color w:val="000000"/>
          <w:sz w:val="28"/>
        </w:rPr>
        <w:t>22.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 xml:space="preserve">23.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к настоящим Правилам и направляет их акиму сельского округа.</w:t>
      </w:r>
      <w:r>
        <w:br/>
      </w:r>
      <w:r>
        <w:rPr>
          <w:rFonts w:ascii="Times New Roman"/>
          <w:b w:val="false"/>
          <w:i w:val="false"/>
          <w:color w:val="000000"/>
          <w:sz w:val="28"/>
        </w:rPr>
        <w:t>
      </w:t>
      </w:r>
      <w:r>
        <w:rPr>
          <w:rFonts w:ascii="Times New Roman"/>
          <w:b w:val="false"/>
          <w:i w:val="false"/>
          <w:color w:val="000000"/>
          <w:sz w:val="28"/>
        </w:rPr>
        <w:t>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w:t>
      </w:r>
      <w:r>
        <w:rPr>
          <w:rFonts w:ascii="Times New Roman"/>
          <w:b w:val="false"/>
          <w:i w:val="false"/>
          <w:color w:val="000000"/>
          <w:sz w:val="28"/>
        </w:rPr>
        <w:t>24.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w:t>
      </w:r>
      <w:r>
        <w:rPr>
          <w:rFonts w:ascii="Times New Roman"/>
          <w:b w:val="false"/>
          <w:i w:val="false"/>
          <w:color w:val="000000"/>
          <w:sz w:val="28"/>
        </w:rPr>
        <w:t>25.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w:t>
      </w:r>
      <w:r>
        <w:rPr>
          <w:rFonts w:ascii="Times New Roman"/>
          <w:b w:val="false"/>
          <w:i w:val="false"/>
          <w:color w:val="000000"/>
          <w:sz w:val="28"/>
        </w:rPr>
        <w:t>26.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w:t>
      </w:r>
      <w:r>
        <w:rPr>
          <w:rFonts w:ascii="Times New Roman"/>
          <w:b w:val="false"/>
          <w:i w:val="false"/>
          <w:color w:val="000000"/>
          <w:sz w:val="28"/>
        </w:rPr>
        <w:t>27.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w:t>
      </w:r>
      <w:r>
        <w:rPr>
          <w:rFonts w:ascii="Times New Roman"/>
          <w:b w:val="false"/>
          <w:i w:val="false"/>
          <w:color w:val="000000"/>
          <w:sz w:val="28"/>
        </w:rPr>
        <w:t>28.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w:t>
      </w:r>
      <w:r>
        <w:rPr>
          <w:rFonts w:ascii="Times New Roman"/>
          <w:b w:val="false"/>
          <w:i w:val="false"/>
          <w:color w:val="000000"/>
          <w:sz w:val="28"/>
        </w:rPr>
        <w:t>В случаях, указанных в пунктах 24 и 25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r>
        <w:br/>
      </w:r>
      <w:r>
        <w:rPr>
          <w:rFonts w:ascii="Times New Roman"/>
          <w:b w:val="false"/>
          <w:i w:val="false"/>
          <w:color w:val="000000"/>
          <w:sz w:val="28"/>
        </w:rPr>
        <w:t>
      </w:t>
      </w:r>
      <w:r>
        <w:rPr>
          <w:rFonts w:ascii="Times New Roman"/>
          <w:b w:val="false"/>
          <w:i w:val="false"/>
          <w:color w:val="000000"/>
          <w:sz w:val="28"/>
        </w:rPr>
        <w:t>29.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w:t>
      </w:r>
      <w:r>
        <w:rPr>
          <w:rFonts w:ascii="Times New Roman"/>
          <w:b w:val="false"/>
          <w:i w:val="false"/>
          <w:color w:val="000000"/>
          <w:sz w:val="28"/>
        </w:rPr>
        <w:t>30. По одному и тому же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w:t>
      </w:r>
      <w:r>
        <w:rPr>
          <w:rFonts w:ascii="Times New Roman"/>
          <w:b w:val="false"/>
          <w:i w:val="false"/>
          <w:color w:val="000000"/>
          <w:sz w:val="28"/>
        </w:rPr>
        <w:t>31. Социальная помощь предоставляется не позднее шести месяцев со дня наступления трудной жизненной ситуации.</w:t>
      </w:r>
      <w:r>
        <w:br/>
      </w:r>
      <w:r>
        <w:rPr>
          <w:rFonts w:ascii="Times New Roman"/>
          <w:b w:val="false"/>
          <w:i w:val="false"/>
          <w:color w:val="000000"/>
          <w:sz w:val="28"/>
        </w:rPr>
        <w:t>
      </w:t>
      </w:r>
      <w:r>
        <w:rPr>
          <w:rFonts w:ascii="Times New Roman"/>
          <w:b w:val="false"/>
          <w:i w:val="false"/>
          <w:color w:val="000000"/>
          <w:sz w:val="28"/>
        </w:rPr>
        <w:t>32. Отказ в оказании социальной помощи осуществляется в случаях:</w:t>
      </w:r>
      <w:r>
        <w:br/>
      </w:r>
      <w:r>
        <w:rPr>
          <w:rFonts w:ascii="Times New Roman"/>
          <w:b w:val="false"/>
          <w:i w:val="false"/>
          <w:color w:val="000000"/>
          <w:sz w:val="28"/>
        </w:rPr>
        <w:t>
      </w:t>
      </w:r>
      <w:r>
        <w:rPr>
          <w:rFonts w:ascii="Times New Roman"/>
          <w:b w:val="false"/>
          <w:i w:val="false"/>
          <w:color w:val="000000"/>
          <w:sz w:val="28"/>
        </w:rPr>
        <w:t>1) выявления недостоверных сведений, представленных заявителями;</w:t>
      </w:r>
      <w:r>
        <w:br/>
      </w:r>
      <w:r>
        <w:rPr>
          <w:rFonts w:ascii="Times New Roman"/>
          <w:b w:val="false"/>
          <w:i w:val="false"/>
          <w:color w:val="000000"/>
          <w:sz w:val="28"/>
        </w:rPr>
        <w:t>
      </w:t>
      </w:r>
      <w:r>
        <w:rPr>
          <w:rFonts w:ascii="Times New Roman"/>
          <w:b w:val="false"/>
          <w:i w:val="false"/>
          <w:color w:val="000000"/>
          <w:sz w:val="28"/>
        </w:rPr>
        <w:t>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w:t>
      </w:r>
      <w:r>
        <w:rPr>
          <w:rFonts w:ascii="Times New Roman"/>
          <w:b w:val="false"/>
          <w:i w:val="false"/>
          <w:color w:val="000000"/>
          <w:sz w:val="28"/>
        </w:rPr>
        <w:t>3) превышения размера среднедушевого дохода лица (семьи) порога для оказания социальной помощи;</w:t>
      </w:r>
      <w:r>
        <w:br/>
      </w:r>
      <w:r>
        <w:rPr>
          <w:rFonts w:ascii="Times New Roman"/>
          <w:b w:val="false"/>
          <w:i w:val="false"/>
          <w:color w:val="000000"/>
          <w:sz w:val="28"/>
        </w:rPr>
        <w:t>
      </w:t>
      </w:r>
      <w:r>
        <w:rPr>
          <w:rFonts w:ascii="Times New Roman"/>
          <w:b w:val="false"/>
          <w:i w:val="false"/>
          <w:color w:val="000000"/>
          <w:sz w:val="28"/>
        </w:rPr>
        <w:t>4) отказа граждан от заключения социального контракта активизации семьи по основанию, указанному в подпункте 15) приложения 3.</w:t>
      </w:r>
      <w:r>
        <w:br/>
      </w:r>
      <w:r>
        <w:rPr>
          <w:rFonts w:ascii="Times New Roman"/>
          <w:b w:val="false"/>
          <w:i w:val="false"/>
          <w:color w:val="000000"/>
          <w:sz w:val="28"/>
        </w:rPr>
        <w:t>
      </w:t>
      </w:r>
      <w:r>
        <w:rPr>
          <w:rFonts w:ascii="Times New Roman"/>
          <w:b w:val="false"/>
          <w:i w:val="false"/>
          <w:color w:val="000000"/>
          <w:sz w:val="28"/>
        </w:rPr>
        <w:t>33.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r>
        <w:br/>
      </w:r>
      <w:r>
        <w:rPr>
          <w:rFonts w:ascii="Times New Roman"/>
          <w:b w:val="false"/>
          <w:i w:val="false"/>
          <w:color w:val="000000"/>
          <w:sz w:val="28"/>
        </w:rPr>
        <w:t>
      </w:t>
      </w:r>
      <w:r>
        <w:rPr>
          <w:rFonts w:ascii="Times New Roman"/>
          <w:b w:val="false"/>
          <w:i w:val="false"/>
          <w:color w:val="000000"/>
          <w:sz w:val="28"/>
        </w:rPr>
        <w:t>Выплата социальной помощи осуществляется уполномоченным органом через банки второго уровня путем перечисления сумм на лицевые счета заявителей.</w:t>
      </w:r>
    </w:p>
    <w:bookmarkEnd w:id="8"/>
    <w:bookmarkStart w:name="z84" w:id="9"/>
    <w:p>
      <w:pPr>
        <w:spacing w:after="0"/>
        <w:ind w:left="0"/>
        <w:jc w:val="left"/>
      </w:pPr>
      <w:r>
        <w:rPr>
          <w:rFonts w:ascii="Times New Roman"/>
          <w:b/>
          <w:i w:val="false"/>
          <w:color w:val="000000"/>
        </w:rPr>
        <w:t xml:space="preserve"> 4. Порядок оказания обусловленной денежной помощи на основе социального контракта активизации семьи</w:t>
      </w:r>
    </w:p>
    <w:bookmarkEnd w:id="9"/>
    <w:bookmarkStart w:name="z85" w:id="10"/>
    <w:p>
      <w:pPr>
        <w:spacing w:after="0"/>
        <w:ind w:left="0"/>
        <w:jc w:val="both"/>
      </w:pPr>
      <w:r>
        <w:rPr>
          <w:rFonts w:ascii="Times New Roman"/>
          <w:b w:val="false"/>
          <w:i w:val="false"/>
          <w:color w:val="000000"/>
          <w:sz w:val="28"/>
        </w:rPr>
        <w:t>
      34. При обращении лица (семьи) за обусловленной денежной помощью на основе социального контракта активизации семьи специалист уполномоченного органа по вопросам занятости или аким сельского округа на уровне проведения консультации разъясняет условия ее оказания и при согласии на заключение социального контракта активизации семьи проводит собеседование с гражданином, в ходе которого уточняет информацию о проблемах лица (семьи), о ее возможностях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По результатам собеседования оформляется лист собеседования и заполняется анкета о семейном и материальном положении заявителя согласно </w:t>
      </w:r>
      <w:r>
        <w:rPr>
          <w:rFonts w:ascii="Times New Roman"/>
          <w:b w:val="false"/>
          <w:i w:val="false"/>
          <w:color w:val="000000"/>
          <w:sz w:val="28"/>
        </w:rPr>
        <w:t>приложению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35. После определения права на обусловленную денежную помощь на основе социального контракта уполномоченный орган приглашает заявителя и (или) членов его семьи для разработки индивидуального плана помощи семье и заключения социального контракта активизации семьи (далее – индивидуальный план), согласно </w:t>
      </w:r>
      <w:r>
        <w:rPr>
          <w:rFonts w:ascii="Times New Roman"/>
          <w:b w:val="false"/>
          <w:i w:val="false"/>
          <w:color w:val="000000"/>
          <w:sz w:val="28"/>
        </w:rPr>
        <w:t>приложениям 9</w:t>
      </w:r>
      <w:r>
        <w:rPr>
          <w:rFonts w:ascii="Times New Roman"/>
          <w:b w:val="false"/>
          <w:i w:val="false"/>
          <w:color w:val="000000"/>
          <w:sz w:val="28"/>
        </w:rPr>
        <w:t>-</w:t>
      </w:r>
      <w:r>
        <w:rPr>
          <w:rFonts w:ascii="Times New Roman"/>
          <w:b w:val="false"/>
          <w:i w:val="false"/>
          <w:color w:val="000000"/>
          <w:sz w:val="28"/>
        </w:rPr>
        <w:t>10</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xml:space="preserve"> При этом претенденты из числа самозанятых, безработных, за исключением случаев, предусмотренных пунктом 37 настоящих Правил и инвалидов 1 и 2 группы, учащихся, студентов, слушателей, курсантов и магистрантов очной формы обучения, в течение одного рабочего дня направляются для участия в активных мерах содействия занятости в центр занятости либо предоставляют направления на иные меры содействия занятости, реализуемые за счет средств местного бюджета в соответствии с Законом Республики Казахстан от 23 января 2001 года "О занятости населения". </w:t>
      </w:r>
      <w:r>
        <w:br/>
      </w:r>
      <w:r>
        <w:rPr>
          <w:rFonts w:ascii="Times New Roman"/>
          <w:b w:val="false"/>
          <w:i w:val="false"/>
          <w:color w:val="000000"/>
          <w:sz w:val="28"/>
        </w:rPr>
        <w:t>
      </w:t>
      </w:r>
      <w:r>
        <w:rPr>
          <w:rFonts w:ascii="Times New Roman"/>
          <w:b w:val="false"/>
          <w:i w:val="false"/>
          <w:color w:val="000000"/>
          <w:sz w:val="28"/>
        </w:rPr>
        <w:t>36. Индивидуальный план разрабатывается совместно с заявителем и (или) членами его семьи и содержит намечаемые мероприятия по профессиональной и социальной адаптации лица (семьи) для повышения уровня жизни малообеспеченных граждан, в частности:</w:t>
      </w:r>
      <w:r>
        <w:br/>
      </w:r>
      <w:r>
        <w:rPr>
          <w:rFonts w:ascii="Times New Roman"/>
          <w:b w:val="false"/>
          <w:i w:val="false"/>
          <w:color w:val="000000"/>
          <w:sz w:val="28"/>
        </w:rPr>
        <w:t>
      </w:t>
      </w:r>
      <w:r>
        <w:rPr>
          <w:rFonts w:ascii="Times New Roman"/>
          <w:b w:val="false"/>
          <w:i w:val="false"/>
          <w:color w:val="000000"/>
          <w:sz w:val="28"/>
        </w:rPr>
        <w:t>1) активный поиск работы при содействии уполномоченного органа и (или) Центра занятости, и трудоустройство на предложенное ими место работы;</w:t>
      </w:r>
      <w:r>
        <w:br/>
      </w:r>
      <w:r>
        <w:rPr>
          <w:rFonts w:ascii="Times New Roman"/>
          <w:b w:val="false"/>
          <w:i w:val="false"/>
          <w:color w:val="000000"/>
          <w:sz w:val="28"/>
        </w:rPr>
        <w:t>
      </w:t>
      </w:r>
      <w:r>
        <w:rPr>
          <w:rFonts w:ascii="Times New Roman"/>
          <w:b w:val="false"/>
          <w:i w:val="false"/>
          <w:color w:val="000000"/>
          <w:sz w:val="28"/>
        </w:rPr>
        <w:t>2) прохождение профессиональной подготовки, переподготовки, повышения квалификации;</w:t>
      </w:r>
      <w:r>
        <w:br/>
      </w:r>
      <w:r>
        <w:rPr>
          <w:rFonts w:ascii="Times New Roman"/>
          <w:b w:val="false"/>
          <w:i w:val="false"/>
          <w:color w:val="000000"/>
          <w:sz w:val="28"/>
        </w:rPr>
        <w:t>
      </w:t>
      </w:r>
      <w:r>
        <w:rPr>
          <w:rFonts w:ascii="Times New Roman"/>
          <w:b w:val="false"/>
          <w:i w:val="false"/>
          <w:color w:val="000000"/>
          <w:sz w:val="28"/>
        </w:rPr>
        <w:t>3) осуществление индивидуальной предпринимательской деятельности, ведение личного подсобного хозяйства;</w:t>
      </w:r>
      <w:r>
        <w:br/>
      </w:r>
      <w:r>
        <w:rPr>
          <w:rFonts w:ascii="Times New Roman"/>
          <w:b w:val="false"/>
          <w:i w:val="false"/>
          <w:color w:val="000000"/>
          <w:sz w:val="28"/>
        </w:rPr>
        <w:t>
      </w:t>
      </w:r>
      <w:r>
        <w:rPr>
          <w:rFonts w:ascii="Times New Roman"/>
          <w:b w:val="false"/>
          <w:i w:val="false"/>
          <w:color w:val="000000"/>
          <w:sz w:val="28"/>
        </w:rPr>
        <w:t>4) прохождение периодических скрининговых осмотров целевых групп населения;</w:t>
      </w:r>
      <w:r>
        <w:br/>
      </w:r>
      <w:r>
        <w:rPr>
          <w:rFonts w:ascii="Times New Roman"/>
          <w:b w:val="false"/>
          <w:i w:val="false"/>
          <w:color w:val="000000"/>
          <w:sz w:val="28"/>
        </w:rPr>
        <w:t>
      </w:t>
      </w:r>
      <w:r>
        <w:rPr>
          <w:rFonts w:ascii="Times New Roman"/>
          <w:b w:val="false"/>
          <w:i w:val="false"/>
          <w:color w:val="000000"/>
          <w:sz w:val="28"/>
        </w:rPr>
        <w:t>5) в случае наличия в составе семьи беременных женщин постановку на медицинский учет до 12 недель беременности в организации здравоохранения, оказывающей акушерско-гинекологическую помощь и наблюдение в течение всего периода беременности;</w:t>
      </w:r>
      <w:r>
        <w:br/>
      </w:r>
      <w:r>
        <w:rPr>
          <w:rFonts w:ascii="Times New Roman"/>
          <w:b w:val="false"/>
          <w:i w:val="false"/>
          <w:color w:val="000000"/>
          <w:sz w:val="28"/>
        </w:rPr>
        <w:t>
      </w:t>
      </w:r>
      <w:r>
        <w:rPr>
          <w:rFonts w:ascii="Times New Roman"/>
          <w:b w:val="false"/>
          <w:i w:val="false"/>
          <w:color w:val="000000"/>
          <w:sz w:val="28"/>
        </w:rPr>
        <w:t>6) добровольное лечение при наличии социально-значимых заболеваний (алкоголизм, наркомания, туберкулез);</w:t>
      </w:r>
      <w:r>
        <w:br/>
      </w:r>
      <w:r>
        <w:rPr>
          <w:rFonts w:ascii="Times New Roman"/>
          <w:b w:val="false"/>
          <w:i w:val="false"/>
          <w:color w:val="000000"/>
          <w:sz w:val="28"/>
        </w:rPr>
        <w:t>
      </w:t>
      </w:r>
      <w:r>
        <w:rPr>
          <w:rFonts w:ascii="Times New Roman"/>
          <w:b w:val="false"/>
          <w:i w:val="false"/>
          <w:color w:val="000000"/>
          <w:sz w:val="28"/>
        </w:rPr>
        <w:t>7) своевременное получение специальных социальных услуг и (или) мер реабилитации инвалидов;</w:t>
      </w:r>
      <w:r>
        <w:br/>
      </w:r>
      <w:r>
        <w:rPr>
          <w:rFonts w:ascii="Times New Roman"/>
          <w:b w:val="false"/>
          <w:i w:val="false"/>
          <w:color w:val="000000"/>
          <w:sz w:val="28"/>
        </w:rPr>
        <w:t>
      </w:t>
      </w:r>
      <w:r>
        <w:rPr>
          <w:rFonts w:ascii="Times New Roman"/>
          <w:b w:val="false"/>
          <w:i w:val="false"/>
          <w:color w:val="000000"/>
          <w:sz w:val="28"/>
        </w:rPr>
        <w:t>8) другие мероприятия по профессиональной и социальной адаптации, определенные по усмотрению уполномоченного органа в зависимости от индивидуальной потребности малообеспеченной семьи (гражданина).</w:t>
      </w:r>
      <w:r>
        <w:br/>
      </w:r>
      <w:r>
        <w:rPr>
          <w:rFonts w:ascii="Times New Roman"/>
          <w:b w:val="false"/>
          <w:i w:val="false"/>
          <w:color w:val="000000"/>
          <w:sz w:val="28"/>
        </w:rPr>
        <w:t>
      </w:t>
      </w:r>
      <w:r>
        <w:rPr>
          <w:rFonts w:ascii="Times New Roman"/>
          <w:b w:val="false"/>
          <w:i w:val="false"/>
          <w:color w:val="000000"/>
          <w:sz w:val="28"/>
        </w:rPr>
        <w:t>37. Участие в мерах содействия занятости является обязательным условием для трудоспособных членов семьи, за исключением следующих случаев:</w:t>
      </w:r>
      <w:r>
        <w:br/>
      </w:r>
      <w:r>
        <w:rPr>
          <w:rFonts w:ascii="Times New Roman"/>
          <w:b w:val="false"/>
          <w:i w:val="false"/>
          <w:color w:val="000000"/>
          <w:sz w:val="28"/>
        </w:rPr>
        <w:t>
      </w:t>
      </w:r>
      <w:r>
        <w:rPr>
          <w:rFonts w:ascii="Times New Roman"/>
          <w:b w:val="false"/>
          <w:i w:val="false"/>
          <w:color w:val="000000"/>
          <w:sz w:val="28"/>
        </w:rPr>
        <w:t>на период стационарного, амбулаторного (санаторного) лечения (при предоставлении подтверждающих документов от соответствующих медицинских организаций);</w:t>
      </w:r>
      <w:r>
        <w:br/>
      </w:r>
      <w:r>
        <w:rPr>
          <w:rFonts w:ascii="Times New Roman"/>
          <w:b w:val="false"/>
          <w:i w:val="false"/>
          <w:color w:val="000000"/>
          <w:sz w:val="28"/>
        </w:rPr>
        <w:t>
      </w:t>
      </w:r>
      <w:r>
        <w:rPr>
          <w:rFonts w:ascii="Times New Roman"/>
          <w:b w:val="false"/>
          <w:i w:val="false"/>
          <w:color w:val="000000"/>
          <w:sz w:val="28"/>
        </w:rPr>
        <w:t>осуществления кроме основного(ых) претендента(ов) участия в государственных мерах содействия занятости, ухода за детьми до трех лет, ребенком-инвалидом до восемнадцати лет, инвалидами первой и второй групп, престарелыми старше восьмидесяти лет, которые нуждаются в постороннем уходе и помощи.</w:t>
      </w:r>
      <w:r>
        <w:br/>
      </w:r>
      <w:r>
        <w:rPr>
          <w:rFonts w:ascii="Times New Roman"/>
          <w:b w:val="false"/>
          <w:i w:val="false"/>
          <w:color w:val="000000"/>
          <w:sz w:val="28"/>
        </w:rPr>
        <w:t>
      </w:t>
      </w:r>
      <w:r>
        <w:rPr>
          <w:rFonts w:ascii="Times New Roman"/>
          <w:b w:val="false"/>
          <w:i w:val="false"/>
          <w:color w:val="000000"/>
          <w:sz w:val="28"/>
        </w:rPr>
        <w:t>38. Социальный контракт активизации семьи заключается на шесть месяцев с возможностью пролонгации еще на шесть месяцев, но не более одного года при условии необходимости продления социальной адаптации членов семьи, и (или) не завершения трудоспособными членами семьи профессионального обучения и (или) прохождения молодежной практики и (или) занятости в социальных рабочих местах.</w:t>
      </w:r>
      <w:r>
        <w:br/>
      </w:r>
      <w:r>
        <w:rPr>
          <w:rFonts w:ascii="Times New Roman"/>
          <w:b w:val="false"/>
          <w:i w:val="false"/>
          <w:color w:val="000000"/>
          <w:sz w:val="28"/>
        </w:rPr>
        <w:t>
      </w:t>
      </w:r>
      <w:r>
        <w:rPr>
          <w:rFonts w:ascii="Times New Roman"/>
          <w:b w:val="false"/>
          <w:i w:val="false"/>
          <w:color w:val="000000"/>
          <w:sz w:val="28"/>
        </w:rPr>
        <w:t>При пролонгации социального контракта активизации семьи размер обусловленной денежной помощи на основе социального контракта не пересматривается.</w:t>
      </w:r>
      <w:r>
        <w:br/>
      </w:r>
      <w:r>
        <w:rPr>
          <w:rFonts w:ascii="Times New Roman"/>
          <w:b w:val="false"/>
          <w:i w:val="false"/>
          <w:color w:val="000000"/>
          <w:sz w:val="28"/>
        </w:rPr>
        <w:t>
      </w:t>
      </w:r>
      <w:r>
        <w:rPr>
          <w:rFonts w:ascii="Times New Roman"/>
          <w:b w:val="false"/>
          <w:i w:val="false"/>
          <w:color w:val="000000"/>
          <w:sz w:val="28"/>
        </w:rPr>
        <w:t>39. Социальный контракт активизации семьи заключается в двух экземплярах, один из которых выдается заявителю под роспись в журнале регистрации, второй – хранится в уполномоченном органе.</w:t>
      </w:r>
      <w:r>
        <w:br/>
      </w:r>
      <w:r>
        <w:rPr>
          <w:rFonts w:ascii="Times New Roman"/>
          <w:b w:val="false"/>
          <w:i w:val="false"/>
          <w:color w:val="000000"/>
          <w:sz w:val="28"/>
        </w:rPr>
        <w:t>
      </w:t>
      </w:r>
      <w:r>
        <w:rPr>
          <w:rFonts w:ascii="Times New Roman"/>
          <w:b w:val="false"/>
          <w:i w:val="false"/>
          <w:color w:val="000000"/>
          <w:sz w:val="28"/>
        </w:rPr>
        <w:t>40. Мониторинг исполнения обязательств по социальному контракту активизации семьи осуществляется органом, его заключившим.</w:t>
      </w:r>
      <w:r>
        <w:br/>
      </w:r>
      <w:r>
        <w:rPr>
          <w:rFonts w:ascii="Times New Roman"/>
          <w:b w:val="false"/>
          <w:i w:val="false"/>
          <w:color w:val="000000"/>
          <w:sz w:val="28"/>
        </w:rPr>
        <w:t>
      </w:t>
      </w:r>
      <w:r>
        <w:rPr>
          <w:rFonts w:ascii="Times New Roman"/>
          <w:b w:val="false"/>
          <w:i w:val="false"/>
          <w:color w:val="000000"/>
          <w:sz w:val="28"/>
        </w:rPr>
        <w:t>41. Уполномоченный орган осуществляет на всех этапах сопровождение социального контракта активизации семьи и контроль за выполнением индивидуального плана, а также проводит оценку его эффективности.</w:t>
      </w:r>
    </w:p>
    <w:bookmarkEnd w:id="10"/>
    <w:bookmarkStart w:name="z106" w:id="11"/>
    <w:p>
      <w:pPr>
        <w:spacing w:after="0"/>
        <w:ind w:left="0"/>
        <w:jc w:val="left"/>
      </w:pPr>
      <w:r>
        <w:rPr>
          <w:rFonts w:ascii="Times New Roman"/>
          <w:b/>
          <w:i w:val="false"/>
          <w:color w:val="000000"/>
        </w:rPr>
        <w:t xml:space="preserve"> 5. Основания для прекращения и возврата предоставляемой социальной помощи</w:t>
      </w:r>
    </w:p>
    <w:bookmarkEnd w:id="11"/>
    <w:bookmarkStart w:name="z107" w:id="12"/>
    <w:p>
      <w:pPr>
        <w:spacing w:after="0"/>
        <w:ind w:left="0"/>
        <w:jc w:val="both"/>
      </w:pPr>
      <w:r>
        <w:rPr>
          <w:rFonts w:ascii="Times New Roman"/>
          <w:b w:val="false"/>
          <w:i w:val="false"/>
          <w:color w:val="000000"/>
          <w:sz w:val="28"/>
        </w:rPr>
        <w:t>
      42. Социальная помощь прекращается в случаях:</w:t>
      </w:r>
      <w:r>
        <w:br/>
      </w:r>
      <w:r>
        <w:rPr>
          <w:rFonts w:ascii="Times New Roman"/>
          <w:b w:val="false"/>
          <w:i w:val="false"/>
          <w:color w:val="000000"/>
          <w:sz w:val="28"/>
        </w:rPr>
        <w:t>
      </w:t>
      </w:r>
      <w:r>
        <w:rPr>
          <w:rFonts w:ascii="Times New Roman"/>
          <w:b w:val="false"/>
          <w:i w:val="false"/>
          <w:color w:val="000000"/>
          <w:sz w:val="28"/>
        </w:rPr>
        <w:t>1) смерти получателя;</w:t>
      </w:r>
      <w:r>
        <w:br/>
      </w:r>
      <w:r>
        <w:rPr>
          <w:rFonts w:ascii="Times New Roman"/>
          <w:b w:val="false"/>
          <w:i w:val="false"/>
          <w:color w:val="000000"/>
          <w:sz w:val="28"/>
        </w:rPr>
        <w:t>
      </w:t>
      </w:r>
      <w:r>
        <w:rPr>
          <w:rFonts w:ascii="Times New Roman"/>
          <w:b w:val="false"/>
          <w:i w:val="false"/>
          <w:color w:val="000000"/>
          <w:sz w:val="28"/>
        </w:rPr>
        <w:t>2) выезда получателя на постоянное проживание за пределы Айыртауского района;</w:t>
      </w:r>
      <w:r>
        <w:br/>
      </w:r>
      <w:r>
        <w:rPr>
          <w:rFonts w:ascii="Times New Roman"/>
          <w:b w:val="false"/>
          <w:i w:val="false"/>
          <w:color w:val="000000"/>
          <w:sz w:val="28"/>
        </w:rPr>
        <w:t>
      </w:t>
      </w:r>
      <w:r>
        <w:rPr>
          <w:rFonts w:ascii="Times New Roman"/>
          <w:b w:val="false"/>
          <w:i w:val="false"/>
          <w:color w:val="000000"/>
          <w:sz w:val="28"/>
        </w:rPr>
        <w:t>3) направления получателя на проживание в государственные медико-социальные учреждения;</w:t>
      </w:r>
      <w:r>
        <w:br/>
      </w:r>
      <w:r>
        <w:rPr>
          <w:rFonts w:ascii="Times New Roman"/>
          <w:b w:val="false"/>
          <w:i w:val="false"/>
          <w:color w:val="000000"/>
          <w:sz w:val="28"/>
        </w:rPr>
        <w:t>
      </w:t>
      </w:r>
      <w:r>
        <w:rPr>
          <w:rFonts w:ascii="Times New Roman"/>
          <w:b w:val="false"/>
          <w:i w:val="false"/>
          <w:color w:val="000000"/>
          <w:sz w:val="28"/>
        </w:rPr>
        <w:t>4) выявления недостоверных сведений, предоставленных заявителем;</w:t>
      </w:r>
      <w:r>
        <w:br/>
      </w:r>
      <w:r>
        <w:rPr>
          <w:rFonts w:ascii="Times New Roman"/>
          <w:b w:val="false"/>
          <w:i w:val="false"/>
          <w:color w:val="000000"/>
          <w:sz w:val="28"/>
        </w:rPr>
        <w:t>
      </w:t>
      </w:r>
      <w:r>
        <w:rPr>
          <w:rFonts w:ascii="Times New Roman"/>
          <w:b w:val="false"/>
          <w:i w:val="false"/>
          <w:color w:val="000000"/>
          <w:sz w:val="28"/>
        </w:rPr>
        <w:t>5) расторжения и (или) невыполнения обязательств по социальному контракту активизации семьи и социальному контракту.</w:t>
      </w:r>
      <w:r>
        <w:br/>
      </w:r>
      <w:r>
        <w:rPr>
          <w:rFonts w:ascii="Times New Roman"/>
          <w:b w:val="false"/>
          <w:i w:val="false"/>
          <w:color w:val="000000"/>
          <w:sz w:val="28"/>
        </w:rPr>
        <w:t>
      </w:t>
      </w:r>
      <w:r>
        <w:rPr>
          <w:rFonts w:ascii="Times New Roman"/>
          <w:b w:val="false"/>
          <w:i w:val="false"/>
          <w:color w:val="000000"/>
          <w:sz w:val="28"/>
        </w:rPr>
        <w:t>Выплата социальной помощи прекращается с месяца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43. Излишне выплаченные суммы подлежат возврату в добровольном или ином установленном законодательством Республики Казахстан порядке.</w:t>
      </w:r>
    </w:p>
    <w:bookmarkEnd w:id="12"/>
    <w:bookmarkStart w:name="z115" w:id="13"/>
    <w:p>
      <w:pPr>
        <w:spacing w:after="0"/>
        <w:ind w:left="0"/>
        <w:jc w:val="left"/>
      </w:pPr>
      <w:r>
        <w:rPr>
          <w:rFonts w:ascii="Times New Roman"/>
          <w:b/>
          <w:i w:val="false"/>
          <w:color w:val="000000"/>
        </w:rPr>
        <w:t xml:space="preserve"> 6. Заключительное положение</w:t>
      </w:r>
    </w:p>
    <w:bookmarkEnd w:id="13"/>
    <w:bookmarkStart w:name="z116" w:id="14"/>
    <w:p>
      <w:pPr>
        <w:spacing w:after="0"/>
        <w:ind w:left="0"/>
        <w:jc w:val="both"/>
      </w:pPr>
      <w:r>
        <w:rPr>
          <w:rFonts w:ascii="Times New Roman"/>
          <w:b w:val="false"/>
          <w:i w:val="false"/>
          <w:color w:val="000000"/>
          <w:sz w:val="28"/>
        </w:rPr>
        <w:t>
      44. Мониторинг и учет предоставления социальной помощи, за исключением обусловленной денежной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"Е-Собес".</w:t>
      </w:r>
      <w:r>
        <w:br/>
      </w:r>
      <w:r>
        <w:rPr>
          <w:rFonts w:ascii="Times New Roman"/>
          <w:b w:val="false"/>
          <w:i w:val="false"/>
          <w:color w:val="000000"/>
          <w:sz w:val="28"/>
        </w:rPr>
        <w:t>
      </w:t>
      </w:r>
      <w:r>
        <w:rPr>
          <w:rFonts w:ascii="Times New Roman"/>
          <w:b w:val="false"/>
          <w:i w:val="false"/>
          <w:color w:val="000000"/>
          <w:sz w:val="28"/>
        </w:rPr>
        <w:t>45. Мониторинг и учет предоставления обусловленной денежной помощи на основе социального контракта активизации семьи, проводит уполномоченный орган с использованием базы данных автоматизированной информационной системы "Социальная помощь".</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119" w:id="15"/>
    <w:p>
      <w:pPr>
        <w:spacing w:after="0"/>
        <w:ind w:left="0"/>
        <w:jc w:val="left"/>
      </w:pPr>
      <w:r>
        <w:rPr>
          <w:rFonts w:ascii="Times New Roman"/>
          <w:b/>
          <w:i w:val="false"/>
          <w:color w:val="000000"/>
        </w:rPr>
        <w:t xml:space="preserve"> Перечень памятных дат, праздничных дней, категорий получателей, а также кратность и размер оказания социальной помощи</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11155"/>
        <w:gridCol w:w="694"/>
      </w:tblGrid>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16"/>
          <w:p>
            <w:pPr>
              <w:spacing w:after="20"/>
              <w:ind w:left="20"/>
              <w:jc w:val="both"/>
            </w:pPr>
            <w:r>
              <w:rPr>
                <w:rFonts w:ascii="Times New Roman"/>
                <w:b w:val="false"/>
                <w:i w:val="false"/>
                <w:color w:val="000000"/>
                <w:sz w:val="20"/>
              </w:rPr>
              <w:t>
№ п/п</w:t>
            </w:r>
          </w:p>
          <w:bookmarkEnd w:id="16"/>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Кратность </w:t>
            </w:r>
            <w:r>
              <w:br/>
            </w:r>
            <w:r>
              <w:rPr>
                <w:rFonts w:ascii="Times New Roman"/>
                <w:b w:val="false"/>
                <w:i w:val="false"/>
                <w:color w:val="000000"/>
                <w:sz w:val="20"/>
              </w:rPr>
              <w:t>и размер оказания</w:t>
            </w:r>
            <w:r>
              <w:br/>
            </w:r>
            <w:r>
              <w:rPr>
                <w:rFonts w:ascii="Times New Roman"/>
                <w:b w:val="false"/>
                <w:i w:val="false"/>
                <w:color w:val="000000"/>
                <w:sz w:val="20"/>
              </w:rPr>
              <w:t xml:space="preserve"> социальной помощи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17"/>
          <w:p>
            <w:pPr>
              <w:spacing w:after="20"/>
              <w:ind w:left="20"/>
              <w:jc w:val="both"/>
            </w:pPr>
            <w:r>
              <w:rPr>
                <w:rFonts w:ascii="Times New Roman"/>
                <w:b w:val="false"/>
                <w:i w:val="false"/>
                <w:color w:val="000000"/>
                <w:sz w:val="20"/>
              </w:rPr>
              <w:t>
День вывода войск с территории Афганистана – 15 февраля</w:t>
            </w:r>
          </w:p>
          <w:bookmarkEnd w:id="17"/>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18"/>
          <w:p>
            <w:pPr>
              <w:spacing w:after="20"/>
              <w:ind w:left="20"/>
              <w:jc w:val="both"/>
            </w:pPr>
            <w:r>
              <w:rPr>
                <w:rFonts w:ascii="Times New Roman"/>
                <w:b w:val="false"/>
                <w:i w:val="false"/>
                <w:color w:val="000000"/>
                <w:sz w:val="20"/>
              </w:rPr>
              <w:t>
1</w:t>
            </w:r>
          </w:p>
          <w:bookmarkEnd w:id="18"/>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9"/>
          <w:p>
            <w:pPr>
              <w:spacing w:after="20"/>
              <w:ind w:left="20"/>
              <w:jc w:val="both"/>
            </w:pPr>
            <w:r>
              <w:rPr>
                <w:rFonts w:ascii="Times New Roman"/>
                <w:b w:val="false"/>
                <w:i w:val="false"/>
                <w:color w:val="000000"/>
                <w:sz w:val="20"/>
              </w:rPr>
              <w:t>
2</w:t>
            </w:r>
          </w:p>
          <w:bookmarkEnd w:id="19"/>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ССР,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15 месячных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20"/>
          <w:p>
            <w:pPr>
              <w:spacing w:after="20"/>
              <w:ind w:left="20"/>
              <w:jc w:val="both"/>
            </w:pPr>
            <w:r>
              <w:rPr>
                <w:rFonts w:ascii="Times New Roman"/>
                <w:b w:val="false"/>
                <w:i w:val="false"/>
                <w:color w:val="000000"/>
                <w:sz w:val="20"/>
              </w:rPr>
              <w:t>
3</w:t>
            </w:r>
          </w:p>
          <w:bookmarkEnd w:id="20"/>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21"/>
          <w:p>
            <w:pPr>
              <w:spacing w:after="20"/>
              <w:ind w:left="20"/>
              <w:jc w:val="both"/>
            </w:pPr>
            <w:r>
              <w:rPr>
                <w:rFonts w:ascii="Times New Roman"/>
                <w:b w:val="false"/>
                <w:i w:val="false"/>
                <w:color w:val="000000"/>
                <w:sz w:val="20"/>
              </w:rPr>
              <w:t>
4</w:t>
            </w:r>
          </w:p>
          <w:bookmarkEnd w:id="21"/>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22"/>
          <w:p>
            <w:pPr>
              <w:spacing w:after="20"/>
              <w:ind w:left="20"/>
              <w:jc w:val="both"/>
            </w:pPr>
            <w:r>
              <w:rPr>
                <w:rFonts w:ascii="Times New Roman"/>
                <w:b w:val="false"/>
                <w:i w:val="false"/>
                <w:color w:val="000000"/>
                <w:sz w:val="20"/>
              </w:rPr>
              <w:t>
5</w:t>
            </w:r>
          </w:p>
          <w:bookmarkEnd w:id="22"/>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23"/>
          <w:p>
            <w:pPr>
              <w:spacing w:after="20"/>
              <w:ind w:left="20"/>
              <w:jc w:val="both"/>
            </w:pPr>
            <w:r>
              <w:rPr>
                <w:rFonts w:ascii="Times New Roman"/>
                <w:b w:val="false"/>
                <w:i w:val="false"/>
                <w:color w:val="000000"/>
                <w:sz w:val="20"/>
              </w:rPr>
              <w:t>
6</w:t>
            </w:r>
          </w:p>
          <w:bookmarkEnd w:id="23"/>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ССР, временно находившиеся на территории Афганистана и не входившие в состав ограниченного контингента советских войск.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24"/>
          <w:p>
            <w:pPr>
              <w:spacing w:after="20"/>
              <w:ind w:left="20"/>
              <w:jc w:val="both"/>
            </w:pPr>
            <w:r>
              <w:rPr>
                <w:rFonts w:ascii="Times New Roman"/>
                <w:b w:val="false"/>
                <w:i w:val="false"/>
                <w:color w:val="000000"/>
                <w:sz w:val="20"/>
              </w:rPr>
              <w:t>
Международный женский день – 8 марта</w:t>
            </w:r>
          </w:p>
          <w:bookmarkEnd w:id="24"/>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25"/>
          <w:p>
            <w:pPr>
              <w:spacing w:after="20"/>
              <w:ind w:left="20"/>
              <w:jc w:val="both"/>
            </w:pPr>
            <w:r>
              <w:rPr>
                <w:rFonts w:ascii="Times New Roman"/>
                <w:b w:val="false"/>
                <w:i w:val="false"/>
                <w:color w:val="000000"/>
                <w:sz w:val="20"/>
              </w:rPr>
              <w:t>
1</w:t>
            </w:r>
          </w:p>
          <w:bookmarkEnd w:id="25"/>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26"/>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bookmarkEnd w:id="26"/>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27"/>
          <w:p>
            <w:pPr>
              <w:spacing w:after="20"/>
              <w:ind w:left="20"/>
              <w:jc w:val="both"/>
            </w:pPr>
            <w:r>
              <w:rPr>
                <w:rFonts w:ascii="Times New Roman"/>
                <w:b w:val="false"/>
                <w:i w:val="false"/>
                <w:color w:val="000000"/>
                <w:sz w:val="20"/>
              </w:rPr>
              <w:t>
1</w:t>
            </w:r>
          </w:p>
          <w:bookmarkEnd w:id="27"/>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28"/>
          <w:p>
            <w:pPr>
              <w:spacing w:after="20"/>
              <w:ind w:left="20"/>
              <w:jc w:val="both"/>
            </w:pPr>
            <w:r>
              <w:rPr>
                <w:rFonts w:ascii="Times New Roman"/>
                <w:b w:val="false"/>
                <w:i w:val="false"/>
                <w:color w:val="000000"/>
                <w:sz w:val="20"/>
              </w:rPr>
              <w:t>
2</w:t>
            </w:r>
          </w:p>
          <w:bookmarkEnd w:id="28"/>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29"/>
          <w:p>
            <w:pPr>
              <w:spacing w:after="20"/>
              <w:ind w:left="20"/>
              <w:jc w:val="both"/>
            </w:pPr>
            <w:r>
              <w:rPr>
                <w:rFonts w:ascii="Times New Roman"/>
                <w:b w:val="false"/>
                <w:i w:val="false"/>
                <w:color w:val="000000"/>
                <w:sz w:val="20"/>
              </w:rPr>
              <w:t>
3</w:t>
            </w:r>
          </w:p>
          <w:bookmarkEnd w:id="29"/>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30"/>
          <w:p>
            <w:pPr>
              <w:spacing w:after="20"/>
              <w:ind w:left="20"/>
              <w:jc w:val="both"/>
            </w:pPr>
            <w:r>
              <w:rPr>
                <w:rFonts w:ascii="Times New Roman"/>
                <w:b w:val="false"/>
                <w:i w:val="false"/>
                <w:color w:val="000000"/>
                <w:sz w:val="20"/>
              </w:rPr>
              <w:t>
4</w:t>
            </w:r>
          </w:p>
          <w:bookmarkEnd w:id="30"/>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 военного назначения и ядерных испытаний.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31"/>
          <w:p>
            <w:pPr>
              <w:spacing w:after="20"/>
              <w:ind w:left="20"/>
              <w:jc w:val="both"/>
            </w:pPr>
            <w:r>
              <w:rPr>
                <w:rFonts w:ascii="Times New Roman"/>
                <w:b w:val="false"/>
                <w:i w:val="false"/>
                <w:color w:val="000000"/>
                <w:sz w:val="20"/>
              </w:rPr>
              <w:t>
5</w:t>
            </w:r>
          </w:p>
          <w:bookmarkEnd w:id="31"/>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32"/>
          <w:p>
            <w:pPr>
              <w:spacing w:after="20"/>
              <w:ind w:left="20"/>
              <w:jc w:val="both"/>
            </w:pPr>
            <w:r>
              <w:rPr>
                <w:rFonts w:ascii="Times New Roman"/>
                <w:b w:val="false"/>
                <w:i w:val="false"/>
                <w:color w:val="000000"/>
                <w:sz w:val="20"/>
              </w:rPr>
              <w:t>
День защитника Отечества – 7 мая</w:t>
            </w:r>
          </w:p>
          <w:bookmarkEnd w:id="32"/>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33"/>
          <w:p>
            <w:pPr>
              <w:spacing w:after="20"/>
              <w:ind w:left="20"/>
              <w:jc w:val="both"/>
            </w:pPr>
            <w:r>
              <w:rPr>
                <w:rFonts w:ascii="Times New Roman"/>
                <w:b w:val="false"/>
                <w:i w:val="false"/>
                <w:color w:val="000000"/>
                <w:sz w:val="20"/>
              </w:rPr>
              <w:t>
1</w:t>
            </w:r>
          </w:p>
          <w:bookmarkEnd w:id="33"/>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34"/>
          <w:p>
            <w:pPr>
              <w:spacing w:after="20"/>
              <w:ind w:left="20"/>
              <w:jc w:val="both"/>
            </w:pPr>
            <w:r>
              <w:rPr>
                <w:rFonts w:ascii="Times New Roman"/>
                <w:b w:val="false"/>
                <w:i w:val="false"/>
                <w:color w:val="000000"/>
                <w:sz w:val="20"/>
              </w:rPr>
              <w:t>
2</w:t>
            </w:r>
          </w:p>
          <w:bookmarkEnd w:id="34"/>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35"/>
          <w:p>
            <w:pPr>
              <w:spacing w:after="20"/>
              <w:ind w:left="20"/>
              <w:jc w:val="both"/>
            </w:pPr>
            <w:r>
              <w:rPr>
                <w:rFonts w:ascii="Times New Roman"/>
                <w:b w:val="false"/>
                <w:i w:val="false"/>
                <w:color w:val="000000"/>
                <w:sz w:val="20"/>
              </w:rPr>
              <w:t>
День Победы – 9 мая</w:t>
            </w:r>
          </w:p>
          <w:bookmarkEnd w:id="35"/>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36"/>
          <w:p>
            <w:pPr>
              <w:spacing w:after="20"/>
              <w:ind w:left="20"/>
              <w:jc w:val="both"/>
            </w:pPr>
            <w:r>
              <w:rPr>
                <w:rFonts w:ascii="Times New Roman"/>
                <w:b w:val="false"/>
                <w:i w:val="false"/>
                <w:color w:val="000000"/>
                <w:sz w:val="20"/>
              </w:rPr>
              <w:t>
1</w:t>
            </w:r>
          </w:p>
          <w:bookmarkEnd w:id="36"/>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50 месячных </w:t>
            </w:r>
            <w:r>
              <w:br/>
            </w:r>
            <w:r>
              <w:rPr>
                <w:rFonts w:ascii="Times New Roman"/>
                <w:b w:val="false"/>
                <w:i w:val="false"/>
                <w:color w:val="000000"/>
                <w:sz w:val="20"/>
              </w:rPr>
              <w:t>
расчетных показателей</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37"/>
          <w:p>
            <w:pPr>
              <w:spacing w:after="20"/>
              <w:ind w:left="20"/>
              <w:jc w:val="both"/>
            </w:pPr>
            <w:r>
              <w:rPr>
                <w:rFonts w:ascii="Times New Roman"/>
                <w:b w:val="false"/>
                <w:i w:val="false"/>
                <w:color w:val="000000"/>
                <w:sz w:val="20"/>
              </w:rPr>
              <w:t>
2</w:t>
            </w:r>
          </w:p>
          <w:bookmarkEnd w:id="37"/>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ССР, проходившие в период Великой Отечественной войны службу в городах, участие в обороне которых засчитывалось до 1 января . в выслугу лет для назначения пенсии на льготных условиях, установленных для военнослужащих частей действующей армии.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38"/>
          <w:p>
            <w:pPr>
              <w:spacing w:after="20"/>
              <w:ind w:left="20"/>
              <w:jc w:val="both"/>
            </w:pPr>
            <w:r>
              <w:rPr>
                <w:rFonts w:ascii="Times New Roman"/>
                <w:b w:val="false"/>
                <w:i w:val="false"/>
                <w:color w:val="000000"/>
                <w:sz w:val="20"/>
              </w:rPr>
              <w:t>
3</w:t>
            </w:r>
          </w:p>
          <w:bookmarkEnd w:id="38"/>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 в выслугу лет для назначения пенсии на льготных условиях, установленных для военнослужащих частей действующей армии.</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39"/>
          <w:p>
            <w:pPr>
              <w:spacing w:after="20"/>
              <w:ind w:left="20"/>
              <w:jc w:val="both"/>
            </w:pPr>
            <w:r>
              <w:rPr>
                <w:rFonts w:ascii="Times New Roman"/>
                <w:b w:val="false"/>
                <w:i w:val="false"/>
                <w:color w:val="000000"/>
                <w:sz w:val="20"/>
              </w:rPr>
              <w:t>
4</w:t>
            </w:r>
          </w:p>
          <w:bookmarkEnd w:id="39"/>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40"/>
          <w:p>
            <w:pPr>
              <w:spacing w:after="20"/>
              <w:ind w:left="20"/>
              <w:jc w:val="both"/>
            </w:pPr>
            <w:r>
              <w:rPr>
                <w:rFonts w:ascii="Times New Roman"/>
                <w:b w:val="false"/>
                <w:i w:val="false"/>
                <w:color w:val="000000"/>
                <w:sz w:val="20"/>
              </w:rPr>
              <w:t>
5</w:t>
            </w:r>
          </w:p>
          <w:bookmarkEnd w:id="40"/>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41"/>
          <w:p>
            <w:pPr>
              <w:spacing w:after="20"/>
              <w:ind w:left="20"/>
              <w:jc w:val="both"/>
            </w:pPr>
            <w:r>
              <w:rPr>
                <w:rFonts w:ascii="Times New Roman"/>
                <w:b w:val="false"/>
                <w:i w:val="false"/>
                <w:color w:val="000000"/>
                <w:sz w:val="20"/>
              </w:rPr>
              <w:t>
6</w:t>
            </w:r>
          </w:p>
          <w:bookmarkEnd w:id="41"/>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42"/>
          <w:p>
            <w:pPr>
              <w:spacing w:after="20"/>
              <w:ind w:left="20"/>
              <w:jc w:val="both"/>
            </w:pPr>
            <w:r>
              <w:rPr>
                <w:rFonts w:ascii="Times New Roman"/>
                <w:b w:val="false"/>
                <w:i w:val="false"/>
                <w:color w:val="000000"/>
                <w:sz w:val="20"/>
              </w:rPr>
              <w:t>
7</w:t>
            </w:r>
          </w:p>
          <w:bookmarkEnd w:id="42"/>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43"/>
          <w:p>
            <w:pPr>
              <w:spacing w:after="20"/>
              <w:ind w:left="20"/>
              <w:jc w:val="both"/>
            </w:pPr>
            <w:r>
              <w:rPr>
                <w:rFonts w:ascii="Times New Roman"/>
                <w:b w:val="false"/>
                <w:i w:val="false"/>
                <w:color w:val="000000"/>
                <w:sz w:val="20"/>
              </w:rPr>
              <w:t>
8</w:t>
            </w:r>
          </w:p>
          <w:bookmarkEnd w:id="43"/>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44"/>
          <w:p>
            <w:pPr>
              <w:spacing w:after="20"/>
              <w:ind w:left="20"/>
              <w:jc w:val="both"/>
            </w:pPr>
            <w:r>
              <w:rPr>
                <w:rFonts w:ascii="Times New Roman"/>
                <w:b w:val="false"/>
                <w:i w:val="false"/>
                <w:color w:val="000000"/>
                <w:sz w:val="20"/>
              </w:rPr>
              <w:t>
9</w:t>
            </w:r>
          </w:p>
          <w:bookmarkEnd w:id="44"/>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внутренних дел и государственной безопасности бывшего Союза ССР,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45"/>
          <w:p>
            <w:pPr>
              <w:spacing w:after="20"/>
              <w:ind w:left="20"/>
              <w:jc w:val="both"/>
            </w:pPr>
            <w:r>
              <w:rPr>
                <w:rFonts w:ascii="Times New Roman"/>
                <w:b w:val="false"/>
                <w:i w:val="false"/>
                <w:color w:val="000000"/>
                <w:sz w:val="20"/>
              </w:rPr>
              <w:t>
10</w:t>
            </w:r>
          </w:p>
          <w:bookmarkEnd w:id="45"/>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46"/>
          <w:p>
            <w:pPr>
              <w:spacing w:after="20"/>
              <w:ind w:left="20"/>
              <w:jc w:val="both"/>
            </w:pPr>
            <w:r>
              <w:rPr>
                <w:rFonts w:ascii="Times New Roman"/>
                <w:b w:val="false"/>
                <w:i w:val="false"/>
                <w:color w:val="000000"/>
                <w:sz w:val="20"/>
              </w:rPr>
              <w:t>
11</w:t>
            </w:r>
          </w:p>
          <w:bookmarkEnd w:id="46"/>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47"/>
          <w:p>
            <w:pPr>
              <w:spacing w:after="20"/>
              <w:ind w:left="20"/>
              <w:jc w:val="both"/>
            </w:pPr>
            <w:r>
              <w:rPr>
                <w:rFonts w:ascii="Times New Roman"/>
                <w:b w:val="false"/>
                <w:i w:val="false"/>
                <w:color w:val="000000"/>
                <w:sz w:val="20"/>
              </w:rPr>
              <w:t>
12</w:t>
            </w:r>
          </w:p>
          <w:bookmarkEnd w:id="47"/>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48"/>
          <w:p>
            <w:pPr>
              <w:spacing w:after="20"/>
              <w:ind w:left="20"/>
              <w:jc w:val="both"/>
            </w:pPr>
            <w:r>
              <w:rPr>
                <w:rFonts w:ascii="Times New Roman"/>
                <w:b w:val="false"/>
                <w:i w:val="false"/>
                <w:color w:val="000000"/>
                <w:sz w:val="20"/>
              </w:rPr>
              <w:t>
13</w:t>
            </w:r>
          </w:p>
          <w:bookmarkEnd w:id="48"/>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5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49"/>
          <w:p>
            <w:pPr>
              <w:spacing w:after="20"/>
              <w:ind w:left="20"/>
              <w:jc w:val="both"/>
            </w:pPr>
            <w:r>
              <w:rPr>
                <w:rFonts w:ascii="Times New Roman"/>
                <w:b w:val="false"/>
                <w:i w:val="false"/>
                <w:color w:val="000000"/>
                <w:sz w:val="20"/>
              </w:rPr>
              <w:t>
День памяти жертв политических репрессий – 31 мая</w:t>
            </w:r>
          </w:p>
          <w:bookmarkEnd w:id="49"/>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50"/>
          <w:p>
            <w:pPr>
              <w:spacing w:after="20"/>
              <w:ind w:left="20"/>
              <w:jc w:val="both"/>
            </w:pPr>
            <w:r>
              <w:rPr>
                <w:rFonts w:ascii="Times New Roman"/>
                <w:b w:val="false"/>
                <w:i w:val="false"/>
                <w:color w:val="000000"/>
                <w:sz w:val="20"/>
              </w:rPr>
              <w:t>
1</w:t>
            </w:r>
          </w:p>
          <w:bookmarkEnd w:id="50"/>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ССР и в настоящее время являющихся гражданами Республики Казахстан.</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51"/>
          <w:p>
            <w:pPr>
              <w:spacing w:after="20"/>
              <w:ind w:left="20"/>
              <w:jc w:val="both"/>
            </w:pPr>
            <w:r>
              <w:rPr>
                <w:rFonts w:ascii="Times New Roman"/>
                <w:b w:val="false"/>
                <w:i w:val="false"/>
                <w:color w:val="000000"/>
                <w:sz w:val="20"/>
              </w:rPr>
              <w:t>
2</w:t>
            </w:r>
          </w:p>
          <w:bookmarkEnd w:id="51"/>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а) применения репрессий советскими судами и другими органами за пределами бывшего Союза ССР;</w:t>
            </w:r>
            <w:r>
              <w:br/>
            </w:r>
            <w:r>
              <w:rPr>
                <w:rFonts w:ascii="Times New Roman"/>
                <w:b w:val="false"/>
                <w:i w:val="false"/>
                <w:color w:val="000000"/>
                <w:sz w:val="20"/>
              </w:rPr>
              <w:t>
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г) применения репрессий по решениям центральных союзных органов: Верховного Суда СССР и его судебных коллегий, коллегии ОГПУ СССР, особого совещания при НКВД-МГБ-МВД СССР, Комиссии Прокуратуры СССР и НКВД СССР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52"/>
          <w:p>
            <w:pPr>
              <w:spacing w:after="20"/>
              <w:ind w:left="20"/>
              <w:jc w:val="both"/>
            </w:pPr>
            <w:r>
              <w:rPr>
                <w:rFonts w:ascii="Times New Roman"/>
                <w:b w:val="false"/>
                <w:i w:val="false"/>
                <w:color w:val="000000"/>
                <w:sz w:val="20"/>
              </w:rPr>
              <w:t>
3</w:t>
            </w:r>
          </w:p>
          <w:bookmarkEnd w:id="52"/>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ССР.</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15 месячных расчетных показателей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53"/>
          <w:p>
            <w:pPr>
              <w:spacing w:after="20"/>
              <w:ind w:left="20"/>
              <w:jc w:val="both"/>
            </w:pPr>
            <w:r>
              <w:rPr>
                <w:rFonts w:ascii="Times New Roman"/>
                <w:b w:val="false"/>
                <w:i w:val="false"/>
                <w:color w:val="000000"/>
                <w:sz w:val="20"/>
              </w:rPr>
              <w:t>
4</w:t>
            </w:r>
          </w:p>
          <w:bookmarkEnd w:id="53"/>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3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54"/>
          <w:p>
            <w:pPr>
              <w:spacing w:after="20"/>
              <w:ind w:left="20"/>
              <w:jc w:val="both"/>
            </w:pPr>
            <w:r>
              <w:rPr>
                <w:rFonts w:ascii="Times New Roman"/>
                <w:b w:val="false"/>
                <w:i w:val="false"/>
                <w:color w:val="000000"/>
                <w:sz w:val="20"/>
              </w:rPr>
              <w:t>
День Конституции Республики Казахстан – 30 августа</w:t>
            </w:r>
          </w:p>
          <w:bookmarkEnd w:id="54"/>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55"/>
          <w:p>
            <w:pPr>
              <w:spacing w:after="20"/>
              <w:ind w:left="20"/>
              <w:jc w:val="both"/>
            </w:pPr>
            <w:r>
              <w:rPr>
                <w:rFonts w:ascii="Times New Roman"/>
                <w:b w:val="false"/>
                <w:i w:val="false"/>
                <w:color w:val="000000"/>
                <w:sz w:val="20"/>
              </w:rPr>
              <w:t>
1</w:t>
            </w:r>
          </w:p>
          <w:bookmarkEnd w:id="55"/>
        </w:tc>
        <w:tc>
          <w:tcPr>
            <w:tcW w:w="1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 района).</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w:t>
            </w:r>
            <w:r>
              <w:br/>
            </w:r>
            <w:r>
              <w:rPr>
                <w:rFonts w:ascii="Times New Roman"/>
                <w:b w:val="false"/>
                <w:i w:val="false"/>
                <w:color w:val="000000"/>
                <w:sz w:val="20"/>
              </w:rPr>
              <w:t xml:space="preserve">10 месячных расчетных показателей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оказания социальной помощи, установления размеров и определения перечня отдельных категорий нуждающихся граждан Айыртауского района </w:t>
            </w:r>
          </w:p>
        </w:tc>
      </w:tr>
    </w:tbl>
    <w:bookmarkStart w:name="z161" w:id="56"/>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ее кратность, сроки обращения за социальной помощью при наступлении трудной жизненной ситуации вследствие стихийного бедствия или пожара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3729"/>
        <w:gridCol w:w="3637"/>
        <w:gridCol w:w="3985"/>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57"/>
          <w:p>
            <w:pPr>
              <w:spacing w:after="20"/>
              <w:ind w:left="20"/>
              <w:jc w:val="both"/>
            </w:pPr>
            <w:r>
              <w:rPr>
                <w:rFonts w:ascii="Times New Roman"/>
                <w:b w:val="false"/>
                <w:i w:val="false"/>
                <w:color w:val="000000"/>
                <w:sz w:val="20"/>
              </w:rPr>
              <w:t>
№ п/п</w:t>
            </w:r>
          </w:p>
          <w:bookmarkEnd w:id="57"/>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социальной помощи при наступлении трудной жизненной ситуации вследствие стихийного бедствия или пожара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размеры социальной помощи и ее кратность</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58"/>
          <w:p>
            <w:pPr>
              <w:spacing w:after="20"/>
              <w:ind w:left="20"/>
              <w:jc w:val="both"/>
            </w:pPr>
            <w:r>
              <w:rPr>
                <w:rFonts w:ascii="Times New Roman"/>
                <w:b w:val="false"/>
                <w:i w:val="false"/>
                <w:color w:val="000000"/>
                <w:sz w:val="20"/>
              </w:rPr>
              <w:t>
1</w:t>
            </w:r>
          </w:p>
          <w:bookmarkEnd w:id="58"/>
        </w:tc>
        <w:tc>
          <w:tcPr>
            <w:tcW w:w="3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(семьи), пострадавшие вследствие стихийного бедствия или пожара</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(пятьдесят) месячных расчетных показателей, единовременно</w:t>
            </w:r>
          </w:p>
        </w:tc>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месяцев со дня наступления трудной жизненной ситуации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оказания социальной помощи, установления размеров и определения перечня отдельных категорий нуждающихся граждан Айыртауского района </w:t>
            </w:r>
          </w:p>
        </w:tc>
      </w:tr>
    </w:tbl>
    <w:bookmarkStart w:name="z165" w:id="59"/>
    <w:p>
      <w:pPr>
        <w:spacing w:after="0"/>
        <w:ind w:left="0"/>
        <w:jc w:val="left"/>
      </w:pPr>
      <w:r>
        <w:rPr>
          <w:rFonts w:ascii="Times New Roman"/>
          <w:b/>
          <w:i w:val="false"/>
          <w:color w:val="000000"/>
        </w:rPr>
        <w:t xml:space="preserve"> Окончательный перечень оснований для отнесения граждан к категории нуждающихся и проведения обследований материально-бытового положения лица (семьи) при наступлении трудной жизненной ситуации</w:t>
      </w:r>
    </w:p>
    <w:bookmarkEnd w:id="59"/>
    <w:bookmarkStart w:name="z166" w:id="60"/>
    <w:p>
      <w:pPr>
        <w:spacing w:after="0"/>
        <w:ind w:left="0"/>
        <w:jc w:val="both"/>
      </w:pPr>
      <w:r>
        <w:rPr>
          <w:rFonts w:ascii="Times New Roman"/>
          <w:b w:val="false"/>
          <w:i w:val="false"/>
          <w:color w:val="000000"/>
          <w:sz w:val="28"/>
        </w:rPr>
        <w:t>
      1) сиротство;</w:t>
      </w:r>
      <w:r>
        <w:br/>
      </w:r>
      <w:r>
        <w:rPr>
          <w:rFonts w:ascii="Times New Roman"/>
          <w:b w:val="false"/>
          <w:i w:val="false"/>
          <w:color w:val="000000"/>
          <w:sz w:val="28"/>
        </w:rPr>
        <w:t>
      </w:t>
      </w:r>
      <w:r>
        <w:rPr>
          <w:rFonts w:ascii="Times New Roman"/>
          <w:b w:val="false"/>
          <w:i w:val="false"/>
          <w:color w:val="000000"/>
          <w:sz w:val="28"/>
        </w:rPr>
        <w:t>2) отсутствие родительского попечения;</w:t>
      </w:r>
      <w:r>
        <w:br/>
      </w:r>
      <w:r>
        <w:rPr>
          <w:rFonts w:ascii="Times New Roman"/>
          <w:b w:val="false"/>
          <w:i w:val="false"/>
          <w:color w:val="000000"/>
          <w:sz w:val="28"/>
        </w:rPr>
        <w:t>
      </w:t>
      </w:r>
      <w:r>
        <w:rPr>
          <w:rFonts w:ascii="Times New Roman"/>
          <w:b w:val="false"/>
          <w:i w:val="false"/>
          <w:color w:val="000000"/>
          <w:sz w:val="28"/>
        </w:rPr>
        <w:t>3) безнадзорность несовершеннолетних, в том числе девиантное поведение;</w:t>
      </w:r>
      <w:r>
        <w:br/>
      </w:r>
      <w:r>
        <w:rPr>
          <w:rFonts w:ascii="Times New Roman"/>
          <w:b w:val="false"/>
          <w:i w:val="false"/>
          <w:color w:val="000000"/>
          <w:sz w:val="28"/>
        </w:rPr>
        <w:t>
      </w:t>
      </w:r>
      <w:r>
        <w:rPr>
          <w:rFonts w:ascii="Times New Roman"/>
          <w:b w:val="false"/>
          <w:i w:val="false"/>
          <w:color w:val="000000"/>
          <w:sz w:val="28"/>
        </w:rPr>
        <w:t>4) ограничение возможностей раннего психофизического развития детей от рождения до трех лет;</w:t>
      </w:r>
      <w:r>
        <w:br/>
      </w:r>
      <w:r>
        <w:rPr>
          <w:rFonts w:ascii="Times New Roman"/>
          <w:b w:val="false"/>
          <w:i w:val="false"/>
          <w:color w:val="000000"/>
          <w:sz w:val="28"/>
        </w:rPr>
        <w:t>
      </w:t>
      </w:r>
      <w:r>
        <w:rPr>
          <w:rFonts w:ascii="Times New Roman"/>
          <w:b w:val="false"/>
          <w:i w:val="false"/>
          <w:color w:val="000000"/>
          <w:sz w:val="28"/>
        </w:rPr>
        <w:t>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w:t>
      </w:r>
      <w:r>
        <w:rPr>
          <w:rFonts w:ascii="Times New Roman"/>
          <w:b w:val="false"/>
          <w:i w:val="false"/>
          <w:color w:val="000000"/>
          <w:sz w:val="28"/>
        </w:rPr>
        <w:t>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w:t>
      </w:r>
      <w:r>
        <w:rPr>
          <w:rFonts w:ascii="Times New Roman"/>
          <w:b w:val="false"/>
          <w:i w:val="false"/>
          <w:color w:val="000000"/>
          <w:sz w:val="28"/>
        </w:rPr>
        <w:t>7) неспособность к самообслуживанию в связи с преклонным возрастом, вследствие перенесенной болезни и (или) инвалидности;</w:t>
      </w:r>
      <w:r>
        <w:br/>
      </w:r>
      <w:r>
        <w:rPr>
          <w:rFonts w:ascii="Times New Roman"/>
          <w:b w:val="false"/>
          <w:i w:val="false"/>
          <w:color w:val="000000"/>
          <w:sz w:val="28"/>
        </w:rPr>
        <w:t>
      </w:t>
      </w:r>
      <w:r>
        <w:rPr>
          <w:rFonts w:ascii="Times New Roman"/>
          <w:b w:val="false"/>
          <w:i w:val="false"/>
          <w:color w:val="000000"/>
          <w:sz w:val="28"/>
        </w:rPr>
        <w:t>8) жестокое обращение, приведшее к социальной дезадаптации и социальной депривации;</w:t>
      </w:r>
      <w:r>
        <w:br/>
      </w:r>
      <w:r>
        <w:rPr>
          <w:rFonts w:ascii="Times New Roman"/>
          <w:b w:val="false"/>
          <w:i w:val="false"/>
          <w:color w:val="000000"/>
          <w:sz w:val="28"/>
        </w:rPr>
        <w:t>
      </w:t>
      </w:r>
      <w:r>
        <w:rPr>
          <w:rFonts w:ascii="Times New Roman"/>
          <w:b w:val="false"/>
          <w:i w:val="false"/>
          <w:color w:val="000000"/>
          <w:sz w:val="28"/>
        </w:rPr>
        <w:t>9) бездомность (лица без определенного места жительства);</w:t>
      </w:r>
      <w:r>
        <w:br/>
      </w:r>
      <w:r>
        <w:rPr>
          <w:rFonts w:ascii="Times New Roman"/>
          <w:b w:val="false"/>
          <w:i w:val="false"/>
          <w:color w:val="000000"/>
          <w:sz w:val="28"/>
        </w:rPr>
        <w:t>
      </w:t>
      </w:r>
      <w:r>
        <w:rPr>
          <w:rFonts w:ascii="Times New Roman"/>
          <w:b w:val="false"/>
          <w:i w:val="false"/>
          <w:color w:val="000000"/>
          <w:sz w:val="28"/>
        </w:rPr>
        <w:t>10) освобождение из мест лишения свободы;</w:t>
      </w:r>
      <w:r>
        <w:br/>
      </w:r>
      <w:r>
        <w:rPr>
          <w:rFonts w:ascii="Times New Roman"/>
          <w:b w:val="false"/>
          <w:i w:val="false"/>
          <w:color w:val="000000"/>
          <w:sz w:val="28"/>
        </w:rPr>
        <w:t>
      </w:t>
      </w:r>
      <w:r>
        <w:rPr>
          <w:rFonts w:ascii="Times New Roman"/>
          <w:b w:val="false"/>
          <w:i w:val="false"/>
          <w:color w:val="000000"/>
          <w:sz w:val="28"/>
        </w:rPr>
        <w:t>11) нахождение на учете службы пробации уголовно-исполнительной инспекции;</w:t>
      </w:r>
      <w:r>
        <w:br/>
      </w:r>
      <w:r>
        <w:rPr>
          <w:rFonts w:ascii="Times New Roman"/>
          <w:b w:val="false"/>
          <w:i w:val="false"/>
          <w:color w:val="000000"/>
          <w:sz w:val="28"/>
        </w:rPr>
        <w:t>
      </w:t>
      </w:r>
      <w:r>
        <w:rPr>
          <w:rFonts w:ascii="Times New Roman"/>
          <w:b w:val="false"/>
          <w:i w:val="false"/>
          <w:color w:val="000000"/>
          <w:sz w:val="28"/>
        </w:rPr>
        <w:t>12) нахождение несовершеннолетних в организациях образования с особым режимом содержания;</w:t>
      </w:r>
      <w:r>
        <w:br/>
      </w:r>
      <w:r>
        <w:rPr>
          <w:rFonts w:ascii="Times New Roman"/>
          <w:b w:val="false"/>
          <w:i w:val="false"/>
          <w:color w:val="000000"/>
          <w:sz w:val="28"/>
        </w:rPr>
        <w:t>
      </w:t>
      </w:r>
      <w:r>
        <w:rPr>
          <w:rFonts w:ascii="Times New Roman"/>
          <w:b w:val="false"/>
          <w:i w:val="false"/>
          <w:color w:val="000000"/>
          <w:sz w:val="28"/>
        </w:rPr>
        <w:t>13) наличие среднедушевого дохода лица (семьи) не превышающего 1,5 прожиточного минимума, рассчитываемого органами статистики в области;</w:t>
      </w:r>
      <w:r>
        <w:br/>
      </w:r>
      <w:r>
        <w:rPr>
          <w:rFonts w:ascii="Times New Roman"/>
          <w:b w:val="false"/>
          <w:i w:val="false"/>
          <w:color w:val="000000"/>
          <w:sz w:val="28"/>
        </w:rPr>
        <w:t>
      </w:t>
      </w:r>
      <w:r>
        <w:rPr>
          <w:rFonts w:ascii="Times New Roman"/>
          <w:b w:val="false"/>
          <w:i w:val="false"/>
          <w:color w:val="000000"/>
          <w:sz w:val="28"/>
        </w:rPr>
        <w:t xml:space="preserve">14) причинение ущерба гражданину (семье) либо его имуществу вследствие стихийного бедствия или пожара; </w:t>
      </w:r>
      <w:r>
        <w:br/>
      </w:r>
      <w:r>
        <w:rPr>
          <w:rFonts w:ascii="Times New Roman"/>
          <w:b w:val="false"/>
          <w:i w:val="false"/>
          <w:color w:val="000000"/>
          <w:sz w:val="28"/>
        </w:rPr>
        <w:t>
      </w:t>
      </w:r>
      <w:r>
        <w:rPr>
          <w:rFonts w:ascii="Times New Roman"/>
          <w:b w:val="false"/>
          <w:i w:val="false"/>
          <w:color w:val="000000"/>
          <w:sz w:val="28"/>
        </w:rPr>
        <w:t>15) наличие среднедушевого дохода, не превышающего 60 процентов от прожиточного минимума, при заключении социального контракта активизации семьи на условиях участия трудоспособных членов семьи (лица) в мерах содействия занятости;</w:t>
      </w:r>
      <w:r>
        <w:br/>
      </w:r>
      <w:r>
        <w:rPr>
          <w:rFonts w:ascii="Times New Roman"/>
          <w:b w:val="false"/>
          <w:i w:val="false"/>
          <w:color w:val="000000"/>
          <w:sz w:val="28"/>
        </w:rPr>
        <w:t>
      </w:t>
      </w:r>
      <w:r>
        <w:rPr>
          <w:rFonts w:ascii="Times New Roman"/>
          <w:b w:val="false"/>
          <w:i w:val="false"/>
          <w:color w:val="000000"/>
          <w:sz w:val="28"/>
        </w:rPr>
        <w:t>16) нуждаемость участников и инвалидов Великой Отечественной войны, а также лиц, приравненных по льготам и гарантиям к участникам и инвалидам Великой Отечественной войны в зубопротезировании, кроме драгоценных металлов и протезов из металлокерамики, металлоакрила;</w:t>
      </w:r>
      <w:r>
        <w:br/>
      </w:r>
      <w:r>
        <w:rPr>
          <w:rFonts w:ascii="Times New Roman"/>
          <w:b w:val="false"/>
          <w:i w:val="false"/>
          <w:color w:val="000000"/>
          <w:sz w:val="28"/>
        </w:rPr>
        <w:t>
      </w:t>
      </w:r>
      <w:r>
        <w:rPr>
          <w:rFonts w:ascii="Times New Roman"/>
          <w:b w:val="false"/>
          <w:i w:val="false"/>
          <w:color w:val="000000"/>
          <w:sz w:val="28"/>
        </w:rPr>
        <w:t>17) нуждаемость участников и инвалидов Великой Отечественной войны и лиц приравненных к ним в санаторно-курортном лечении в санаториях и профилакториях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18) нуждаемость участников и инвалидов Великой Отечественной войны в возмещении затрат за оплату коммунальных услуг и приобретения топлива; </w:t>
      </w:r>
      <w:r>
        <w:br/>
      </w:r>
      <w:r>
        <w:rPr>
          <w:rFonts w:ascii="Times New Roman"/>
          <w:b w:val="false"/>
          <w:i w:val="false"/>
          <w:color w:val="000000"/>
          <w:sz w:val="28"/>
        </w:rPr>
        <w:t>
      </w:t>
      </w:r>
      <w:r>
        <w:rPr>
          <w:rFonts w:ascii="Times New Roman"/>
          <w:b w:val="false"/>
          <w:i w:val="false"/>
          <w:color w:val="000000"/>
          <w:sz w:val="28"/>
        </w:rPr>
        <w:t xml:space="preserve">19) наличие у граждан, находящихся на амбулаторном лечении, активной формы туберкулеза.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186" w:id="61"/>
    <w:p>
      <w:pPr>
        <w:spacing w:after="0"/>
        <w:ind w:left="0"/>
        <w:jc w:val="both"/>
      </w:pPr>
      <w:r>
        <w:rPr>
          <w:rFonts w:ascii="Times New Roman"/>
          <w:b w:val="false"/>
          <w:i w:val="false"/>
          <w:color w:val="000000"/>
          <w:sz w:val="28"/>
        </w:rPr>
        <w:t>
      Регистрационный номер семьи _______________________</w:t>
      </w:r>
      <w:r>
        <w:br/>
      </w:r>
      <w:r>
        <w:rPr>
          <w:rFonts w:ascii="Times New Roman"/>
          <w:b w:val="false"/>
          <w:i w:val="false"/>
          <w:color w:val="000000"/>
          <w:sz w:val="28"/>
        </w:rPr>
        <w:t xml:space="preserve"> Сведения о составе семьи заявителя</w:t>
      </w:r>
      <w:r>
        <w:br/>
      </w:r>
      <w:r>
        <w:rPr>
          <w:rFonts w:ascii="Times New Roman"/>
          <w:b w:val="false"/>
          <w:i w:val="false"/>
          <w:color w:val="000000"/>
          <w:sz w:val="28"/>
        </w:rPr>
        <w:t xml:space="preserve"> _________________________ _________________________</w:t>
      </w:r>
      <w:r>
        <w:br/>
      </w:r>
      <w:r>
        <w:rPr>
          <w:rFonts w:ascii="Times New Roman"/>
          <w:b w:val="false"/>
          <w:i w:val="false"/>
          <w:color w:val="000000"/>
          <w:sz w:val="28"/>
        </w:rPr>
        <w:t xml:space="preserve"> (Ф.И.О. заявителя) (домашний адрес, телефон)</w:t>
      </w:r>
      <w:r>
        <w:br/>
      </w:r>
      <w:r>
        <w:br/>
      </w: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0"/>
        <w:gridCol w:w="4635"/>
        <w:gridCol w:w="3230"/>
        <w:gridCol w:w="1825"/>
      </w:tblGrid>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62"/>
          <w:p>
            <w:pPr>
              <w:spacing w:after="20"/>
              <w:ind w:left="20"/>
              <w:jc w:val="both"/>
            </w:pPr>
            <w:r>
              <w:rPr>
                <w:rFonts w:ascii="Times New Roman"/>
                <w:b w:val="false"/>
                <w:i w:val="false"/>
                <w:color w:val="000000"/>
                <w:sz w:val="20"/>
              </w:rPr>
              <w:t>
№ п/п</w:t>
            </w:r>
          </w:p>
          <w:bookmarkEnd w:id="62"/>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6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Подпись заявителя ____________________ Дата ______________ </w:t>
      </w:r>
      <w:r>
        <w:br/>
      </w:r>
      <w:r>
        <w:rPr>
          <w:rFonts w:ascii="Times New Roman"/>
          <w:b w:val="false"/>
          <w:i w:val="false"/>
          <w:color w:val="000000"/>
          <w:sz w:val="28"/>
        </w:rPr>
        <w:t xml:space="preserve"> Ф.И.О. должностного лица органа, уполномоченного заверять сведения о </w:t>
      </w:r>
      <w:r>
        <w:br/>
      </w:r>
      <w:r>
        <w:rPr>
          <w:rFonts w:ascii="Times New Roman"/>
          <w:b w:val="false"/>
          <w:i w:val="false"/>
          <w:color w:val="000000"/>
          <w:sz w:val="28"/>
        </w:rPr>
        <w:t>
      </w:t>
      </w:r>
      <w:r>
        <w:rPr>
          <w:rFonts w:ascii="Times New Roman"/>
          <w:b w:val="false"/>
          <w:i w:val="false"/>
          <w:color w:val="000000"/>
          <w:sz w:val="28"/>
        </w:rPr>
        <w:t xml:space="preserve"> составе семьи _____________________ </w:t>
      </w:r>
      <w:r>
        <w:br/>
      </w:r>
      <w:r>
        <w:rPr>
          <w:rFonts w:ascii="Times New Roman"/>
          <w:b w:val="false"/>
          <w:i w:val="false"/>
          <w:color w:val="000000"/>
          <w:sz w:val="28"/>
        </w:rPr>
        <w:t xml:space="preserve">                   (подпись)</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194" w:id="64"/>
    <w:p>
      <w:pPr>
        <w:spacing w:after="0"/>
        <w:ind w:left="0"/>
        <w:jc w:val="left"/>
      </w:pPr>
      <w:r>
        <w:rPr>
          <w:rFonts w:ascii="Times New Roman"/>
          <w:b/>
          <w:i w:val="false"/>
          <w:color w:val="000000"/>
        </w:rPr>
        <w:t xml:space="preserve"> АКТ </w:t>
      </w:r>
      <w:r>
        <w:br/>
      </w:r>
      <w:r>
        <w:rPr>
          <w:rFonts w:ascii="Times New Roman"/>
          <w:b/>
          <w:i w:val="false"/>
          <w:color w:val="000000"/>
        </w:rPr>
        <w:t>обследования для определения нуждаемости лица (семьи) в связи с наступлением трудной жизненной ситуации</w:t>
      </w:r>
    </w:p>
    <w:bookmarkEnd w:id="64"/>
    <w:bookmarkStart w:name="z195" w:id="65"/>
    <w:p>
      <w:pPr>
        <w:spacing w:after="0"/>
        <w:ind w:left="0"/>
        <w:jc w:val="both"/>
      </w:pPr>
      <w:r>
        <w:rPr>
          <w:rFonts w:ascii="Times New Roman"/>
          <w:b w:val="false"/>
          <w:i w:val="false"/>
          <w:color w:val="000000"/>
          <w:sz w:val="28"/>
        </w:rPr>
        <w:t>
      от "___" ________ 20___г.</w:t>
      </w:r>
      <w:r>
        <w:br/>
      </w:r>
      <w:r>
        <w:rPr>
          <w:rFonts w:ascii="Times New Roman"/>
          <w:b w:val="false"/>
          <w:i w:val="false"/>
          <w:color w:val="000000"/>
          <w:sz w:val="28"/>
        </w:rPr>
        <w:t xml:space="preserve"> ______________________</w:t>
      </w:r>
      <w:r>
        <w:br/>
      </w:r>
      <w:r>
        <w:rPr>
          <w:rFonts w:ascii="Times New Roman"/>
          <w:b w:val="false"/>
          <w:i w:val="false"/>
          <w:color w:val="000000"/>
          <w:sz w:val="28"/>
        </w:rPr>
        <w:t xml:space="preserve"> (населенный пункт)</w:t>
      </w:r>
      <w:r>
        <w:br/>
      </w:r>
      <w:r>
        <w:rPr>
          <w:rFonts w:ascii="Times New Roman"/>
          <w:b w:val="false"/>
          <w:i w:val="false"/>
          <w:color w:val="000000"/>
          <w:sz w:val="28"/>
        </w:rPr>
        <w:t>
</w:t>
      </w:r>
    </w:p>
    <w:bookmarkEnd w:id="65"/>
    <w:bookmarkStart w:name="z196" w:id="66"/>
    <w:p>
      <w:pPr>
        <w:spacing w:after="0"/>
        <w:ind w:left="0"/>
        <w:jc w:val="both"/>
      </w:pPr>
      <w:r>
        <w:rPr>
          <w:rFonts w:ascii="Times New Roman"/>
          <w:b w:val="false"/>
          <w:i w:val="false"/>
          <w:color w:val="000000"/>
          <w:sz w:val="28"/>
        </w:rPr>
        <w:t>
      1. Ф.И.О. заявителя __________________________________________</w:t>
      </w:r>
      <w:r>
        <w:br/>
      </w:r>
      <w:r>
        <w:rPr>
          <w:rFonts w:ascii="Times New Roman"/>
          <w:b w:val="false"/>
          <w:i w:val="false"/>
          <w:color w:val="000000"/>
          <w:sz w:val="28"/>
        </w:rPr>
        <w:t>
      </w:t>
      </w:r>
      <w:r>
        <w:rPr>
          <w:rFonts w:ascii="Times New Roman"/>
          <w:b w:val="false"/>
          <w:i w:val="false"/>
          <w:color w:val="000000"/>
          <w:sz w:val="28"/>
        </w:rPr>
        <w:t>2. Адрес места жительства 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3. Трудная жизненная ситуация, в связи с наступлением которой заявитель обратился за социальной помощью 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4. Состав семьи (учитываются фактически проживающие в семье) ________ человек, в том числе:</w:t>
      </w:r>
      <w:r>
        <w:br/>
      </w:r>
      <w:r>
        <w:rPr>
          <w:rFonts w:ascii="Times New Roman"/>
          <w:b w:val="false"/>
          <w:i w:val="false"/>
          <w:color w:val="000000"/>
          <w:sz w:val="28"/>
        </w:rPr>
        <w:t>
</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1104"/>
        <w:gridCol w:w="623"/>
        <w:gridCol w:w="1104"/>
        <w:gridCol w:w="1982"/>
        <w:gridCol w:w="623"/>
        <w:gridCol w:w="5107"/>
        <w:gridCol w:w="865"/>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67"/>
          <w:p>
            <w:pPr>
              <w:spacing w:after="20"/>
              <w:ind w:left="20"/>
              <w:jc w:val="both"/>
            </w:pPr>
            <w:r>
              <w:rPr>
                <w:rFonts w:ascii="Times New Roman"/>
                <w:b w:val="false"/>
                <w:i w:val="false"/>
                <w:color w:val="000000"/>
                <w:sz w:val="20"/>
              </w:rPr>
              <w:t>
№ п/п</w:t>
            </w:r>
          </w:p>
          <w:bookmarkEnd w:id="67"/>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5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в активных мерах содействия занятости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Трудная жизненная ситуация</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Всего трудоспособных _________ человек.</w:t>
      </w:r>
      <w:r>
        <w:br/>
      </w:r>
      <w:r>
        <w:rPr>
          <w:rFonts w:ascii="Times New Roman"/>
          <w:b w:val="false"/>
          <w:i w:val="false"/>
          <w:color w:val="000000"/>
          <w:sz w:val="28"/>
        </w:rPr>
        <w:t>Зарегистрированы в качестве безработного в органах занятости _______ человек.</w:t>
      </w:r>
      <w:r>
        <w:br/>
      </w:r>
      <w:r>
        <w:rPr>
          <w:rFonts w:ascii="Times New Roman"/>
          <w:b w:val="false"/>
          <w:i w:val="false"/>
          <w:color w:val="000000"/>
          <w:sz w:val="28"/>
        </w:rPr>
        <w:t>
      </w:t>
      </w:r>
      <w:r>
        <w:rPr>
          <w:rFonts w:ascii="Times New Roman"/>
          <w:b w:val="false"/>
          <w:i w:val="false"/>
          <w:color w:val="000000"/>
          <w:sz w:val="28"/>
        </w:rPr>
        <w:t>Количество детей: ______</w:t>
      </w:r>
      <w:r>
        <w:br/>
      </w:r>
      <w:r>
        <w:rPr>
          <w:rFonts w:ascii="Times New Roman"/>
          <w:b w:val="false"/>
          <w:i w:val="false"/>
          <w:color w:val="000000"/>
          <w:sz w:val="28"/>
        </w:rPr>
        <w:t>
      </w:t>
      </w: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r>
        <w:br/>
      </w:r>
      <w:r>
        <w:rPr>
          <w:rFonts w:ascii="Times New Roman"/>
          <w:b w:val="false"/>
          <w:i w:val="false"/>
          <w:color w:val="000000"/>
          <w:sz w:val="28"/>
        </w:rPr>
        <w:t>
      </w:t>
      </w: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(указать или добавить иную категорию) ________________________________________________________</w:t>
      </w:r>
      <w:r>
        <w:br/>
      </w:r>
      <w:r>
        <w:rPr>
          <w:rFonts w:ascii="Times New Roman"/>
          <w:b w:val="false"/>
          <w:i w:val="false"/>
          <w:color w:val="000000"/>
          <w:sz w:val="28"/>
        </w:rPr>
        <w:t>
      </w:t>
      </w:r>
      <w:r>
        <w:rPr>
          <w:rFonts w:ascii="Times New Roman"/>
          <w:b w:val="false"/>
          <w:i w:val="false"/>
          <w:color w:val="000000"/>
          <w:sz w:val="28"/>
        </w:rPr>
        <w:t>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Расходы на содержание жилья: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Доходы семьи: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3587"/>
        <w:gridCol w:w="573"/>
        <w:gridCol w:w="734"/>
        <w:gridCol w:w="1307"/>
        <w:gridCol w:w="5279"/>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68"/>
          <w:p>
            <w:pPr>
              <w:spacing w:after="20"/>
              <w:ind w:left="20"/>
              <w:jc w:val="both"/>
            </w:pPr>
            <w:r>
              <w:rPr>
                <w:rFonts w:ascii="Times New Roman"/>
                <w:b w:val="false"/>
                <w:i w:val="false"/>
                <w:color w:val="000000"/>
                <w:sz w:val="20"/>
              </w:rPr>
              <w:t>
№ п/п</w:t>
            </w:r>
          </w:p>
          <w:bookmarkEnd w:id="68"/>
        </w:tc>
        <w:tc>
          <w:tcPr>
            <w:tcW w:w="3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членов семьи (в том числе заявителя), имеющих доход</w:t>
            </w:r>
          </w:p>
        </w:tc>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5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6. Наличие:</w:t>
      </w:r>
      <w:r>
        <w:br/>
      </w:r>
      <w:r>
        <w:rPr>
          <w:rFonts w:ascii="Times New Roman"/>
          <w:b w:val="false"/>
          <w:i w:val="false"/>
          <w:color w:val="000000"/>
          <w:sz w:val="28"/>
        </w:rPr>
        <w:t>
      </w:t>
      </w:r>
      <w:r>
        <w:rPr>
          <w:rFonts w:ascii="Times New Roman"/>
          <w:b w:val="false"/>
          <w:i w:val="false"/>
          <w:color w:val="000000"/>
          <w:sz w:val="28"/>
        </w:rPr>
        <w:t>автотранспорта (марка, год выпуска, правоустанавливающий документ, заявленные доходы от его эксплуатации) ____________________________________________________________</w:t>
      </w:r>
      <w:r>
        <w:br/>
      </w:r>
      <w:r>
        <w:rPr>
          <w:rFonts w:ascii="Times New Roman"/>
          <w:b w:val="false"/>
          <w:i w:val="false"/>
          <w:color w:val="000000"/>
          <w:sz w:val="28"/>
        </w:rPr>
        <w:t xml:space="preserve"> ____________________________________________________________________________</w:t>
      </w:r>
      <w:r>
        <w:br/>
      </w:r>
      <w:r>
        <w:rPr>
          <w:rFonts w:ascii="Times New Roman"/>
          <w:b w:val="false"/>
          <w:i w:val="false"/>
          <w:color w:val="000000"/>
          <w:sz w:val="28"/>
        </w:rPr>
        <w:t>иного жилья, кроме занимаемого в настоящее время, (заявленные доходы от его эксплуатации) ________________________________________________________________________________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_____________________________________________________________________________</w:t>
      </w:r>
      <w:r>
        <w:br/>
      </w:r>
      <w:r>
        <w:rPr>
          <w:rFonts w:ascii="Times New Roman"/>
          <w:b w:val="false"/>
          <w:i w:val="false"/>
          <w:color w:val="000000"/>
          <w:sz w:val="28"/>
        </w:rPr>
        <w:t xml:space="preserve"> 7. Сведения о ранее полученной помощи (форма, сумма, источник): </w:t>
      </w:r>
      <w:r>
        <w:br/>
      </w:r>
      <w:r>
        <w:rPr>
          <w:rFonts w:ascii="Times New Roman"/>
          <w:b w:val="false"/>
          <w:i w:val="false"/>
          <w:color w:val="000000"/>
          <w:sz w:val="28"/>
        </w:rPr>
        <w:t xml:space="preserve"> _____________________________________________________________________________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w:t>
      </w:r>
      <w:r>
        <w:br/>
      </w:r>
      <w:r>
        <w:rPr>
          <w:rFonts w:ascii="Times New Roman"/>
          <w:b w:val="false"/>
          <w:i w:val="false"/>
          <w:color w:val="000000"/>
          <w:sz w:val="28"/>
        </w:rPr>
        <w:t xml:space="preserve"> 8. Иные доходы семьи (форма, сумма, источник):</w:t>
      </w:r>
      <w:r>
        <w:br/>
      </w:r>
      <w:r>
        <w:rPr>
          <w:rFonts w:ascii="Times New Roman"/>
          <w:b w:val="false"/>
          <w:i w:val="false"/>
          <w:color w:val="000000"/>
          <w:sz w:val="28"/>
        </w:rPr>
        <w:t>
      </w:t>
      </w:r>
      <w:r>
        <w:rPr>
          <w:rFonts w:ascii="Times New Roman"/>
          <w:b w:val="false"/>
          <w:i w:val="false"/>
          <w:color w:val="000000"/>
          <w:sz w:val="28"/>
        </w:rPr>
        <w:t xml:space="preserve"> ____________________________________________________________________________</w:t>
      </w:r>
      <w:r>
        <w:br/>
      </w:r>
      <w:r>
        <w:rPr>
          <w:rFonts w:ascii="Times New Roman"/>
          <w:b w:val="false"/>
          <w:i w:val="false"/>
          <w:color w:val="000000"/>
          <w:sz w:val="28"/>
        </w:rPr>
        <w:t xml:space="preserve"> ____________________________________________________________________________</w:t>
      </w:r>
      <w:r>
        <w:br/>
      </w:r>
      <w:r>
        <w:rPr>
          <w:rFonts w:ascii="Times New Roman"/>
          <w:b w:val="false"/>
          <w:i w:val="false"/>
          <w:color w:val="000000"/>
          <w:sz w:val="28"/>
        </w:rPr>
        <w:t xml:space="preserve"> 9. Обеспеченность детей школьными принадлежностями, одеждой, обувью: ________________________________________________________________________________</w:t>
      </w:r>
      <w:r>
        <w:br/>
      </w:r>
      <w:r>
        <w:rPr>
          <w:rFonts w:ascii="Times New Roman"/>
          <w:b w:val="false"/>
          <w:i w:val="false"/>
          <w:color w:val="000000"/>
          <w:sz w:val="28"/>
        </w:rPr>
        <w:t xml:space="preserve"> 10. Санитарно-эпидемиологические условия проживания: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Председатель комиссии:</w:t>
      </w:r>
      <w:r>
        <w:br/>
      </w:r>
      <w:r>
        <w:rPr>
          <w:rFonts w:ascii="Times New Roman"/>
          <w:b w:val="false"/>
          <w:i w:val="false"/>
          <w:color w:val="000000"/>
          <w:sz w:val="28"/>
        </w:rPr>
        <w:t>
      </w:t>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w:t>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С составленным актом ознакомлен(а): __________________________</w:t>
      </w:r>
      <w:r>
        <w:br/>
      </w:r>
      <w:r>
        <w:rPr>
          <w:rFonts w:ascii="Times New Roman"/>
          <w:b w:val="false"/>
          <w:i w:val="false"/>
          <w:color w:val="000000"/>
          <w:sz w:val="28"/>
        </w:rPr>
        <w:t xml:space="preserve">                                     Ф.И.О. и подпись заявителя</w:t>
      </w:r>
      <w:r>
        <w:br/>
      </w:r>
      <w:r>
        <w:rPr>
          <w:rFonts w:ascii="Times New Roman"/>
          <w:b w:val="false"/>
          <w:i w:val="false"/>
          <w:color w:val="000000"/>
          <w:sz w:val="28"/>
        </w:rPr>
        <w:t>
      </w:t>
      </w:r>
      <w:r>
        <w:rPr>
          <w:rFonts w:ascii="Times New Roman"/>
          <w:b w:val="false"/>
          <w:i w:val="false"/>
          <w:color w:val="000000"/>
          <w:sz w:val="28"/>
        </w:rPr>
        <w:t>От проведения обследования отказываюсь _______________ Ф.И.О. и подпись заявителя (или одного из членов семьи), дата _______________</w:t>
      </w:r>
      <w:r>
        <w:br/>
      </w:r>
      <w:r>
        <w:rPr>
          <w:rFonts w:ascii="Times New Roman"/>
          <w:b w:val="false"/>
          <w:i w:val="false"/>
          <w:color w:val="000000"/>
          <w:sz w:val="28"/>
        </w:rPr>
        <w:t xml:space="preserve"> ____________________________________________________________________</w:t>
      </w:r>
      <w:r>
        <w:br/>
      </w:r>
      <w:r>
        <w:rPr>
          <w:rFonts w:ascii="Times New Roman"/>
          <w:b w:val="false"/>
          <w:i w:val="false"/>
          <w:color w:val="000000"/>
          <w:sz w:val="28"/>
        </w:rPr>
        <w:t xml:space="preserve"> (заполняется в случае отказа заявителя от проведения обследования)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221" w:id="69"/>
    <w:p>
      <w:pPr>
        <w:spacing w:after="0"/>
        <w:ind w:left="0"/>
        <w:jc w:val="left"/>
      </w:pPr>
      <w:r>
        <w:rPr>
          <w:rFonts w:ascii="Times New Roman"/>
          <w:b/>
          <w:i w:val="false"/>
          <w:color w:val="000000"/>
        </w:rPr>
        <w:t xml:space="preserve"> Заключение участковой комиссии № ___</w:t>
      </w:r>
      <w:r>
        <w:br/>
      </w:r>
      <w:r>
        <w:rPr>
          <w:rFonts w:ascii="Times New Roman"/>
          <w:b/>
          <w:i w:val="false"/>
          <w:color w:val="000000"/>
        </w:rPr>
        <w:t xml:space="preserve"> ___ _________ 20__ г.</w:t>
      </w:r>
    </w:p>
    <w:bookmarkEnd w:id="69"/>
    <w:bookmarkStart w:name="z222" w:id="70"/>
    <w:p>
      <w:pPr>
        <w:spacing w:after="0"/>
        <w:ind w:left="0"/>
        <w:jc w:val="both"/>
      </w:pPr>
      <w:r>
        <w:rPr>
          <w:rFonts w:ascii="Times New Roman"/>
          <w:b w:val="false"/>
          <w:i w:val="false"/>
          <w:color w:val="000000"/>
          <w:sz w:val="28"/>
        </w:rPr>
        <w:t xml:space="preserve">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(фамилия, имя, отчество заявителя)</w:t>
      </w:r>
      <w:r>
        <w:br/>
      </w:r>
      <w:r>
        <w:rPr>
          <w:rFonts w:ascii="Times New Roman"/>
          <w:b w:val="false"/>
          <w:i w:val="false"/>
          <w:color w:val="000000"/>
          <w:sz w:val="28"/>
        </w:rPr>
        <w:t>
      </w:t>
      </w:r>
      <w:r>
        <w:rPr>
          <w:rFonts w:ascii="Times New Roman"/>
          <w:b w:val="false"/>
          <w:i w:val="false"/>
          <w:color w:val="000000"/>
          <w:sz w:val="28"/>
        </w:rPr>
        <w:t>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_______________________________________________________________________________</w:t>
      </w:r>
      <w:r>
        <w:br/>
      </w:r>
      <w:r>
        <w:rPr>
          <w:rFonts w:ascii="Times New Roman"/>
          <w:b w:val="false"/>
          <w:i w:val="false"/>
          <w:color w:val="000000"/>
          <w:sz w:val="28"/>
        </w:rPr>
        <w:t xml:space="preserve"> (необходимости, отсутствии необходимости)</w:t>
      </w:r>
      <w:r>
        <w:br/>
      </w:r>
      <w:r>
        <w:rPr>
          <w:rFonts w:ascii="Times New Roman"/>
          <w:b w:val="false"/>
          <w:i w:val="false"/>
          <w:color w:val="000000"/>
          <w:sz w:val="28"/>
        </w:rPr>
        <w:t>
      </w:t>
      </w:r>
      <w:r>
        <w:rPr>
          <w:rFonts w:ascii="Times New Roman"/>
          <w:b w:val="false"/>
          <w:i w:val="false"/>
          <w:color w:val="000000"/>
          <w:sz w:val="28"/>
        </w:rPr>
        <w:t>предоставления лицу (семье) социальной помощи с наступлением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 Председатель комиссии:_____________ __________________________</w:t>
      </w:r>
      <w:r>
        <w:br/>
      </w:r>
      <w:r>
        <w:rPr>
          <w:rFonts w:ascii="Times New Roman"/>
          <w:b w:val="false"/>
          <w:i w:val="false"/>
          <w:color w:val="000000"/>
          <w:sz w:val="28"/>
        </w:rPr>
        <w:t xml:space="preserve"> Члены комиссии:____________________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_______________________ __________________________</w:t>
      </w:r>
      <w:r>
        <w:br/>
      </w:r>
      <w:r>
        <w:rPr>
          <w:rFonts w:ascii="Times New Roman"/>
          <w:b w:val="false"/>
          <w:i w:val="false"/>
          <w:color w:val="000000"/>
          <w:sz w:val="28"/>
        </w:rPr>
        <w:t xml:space="preserve"> (подписи) (Ф.И.О.)</w:t>
      </w:r>
      <w:r>
        <w:br/>
      </w:r>
      <w:r>
        <w:rPr>
          <w:rFonts w:ascii="Times New Roman"/>
          <w:b w:val="false"/>
          <w:i w:val="false"/>
          <w:color w:val="000000"/>
          <w:sz w:val="28"/>
        </w:rPr>
        <w:t xml:space="preserve">Заключение с прилагаемыми документами в количестве ____ штук принято "__"____________ 20__ г.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Ф.И.О., должность, подпись работника, акима сельского округа или уполномоченного органа, принявшего документы.</w:t>
      </w:r>
      <w:r>
        <w:br/>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230" w:id="71"/>
    <w:p>
      <w:pPr>
        <w:spacing w:after="0"/>
        <w:ind w:left="0"/>
        <w:jc w:val="left"/>
      </w:pPr>
      <w:r>
        <w:rPr>
          <w:rFonts w:ascii="Times New Roman"/>
          <w:b/>
          <w:i w:val="false"/>
          <w:color w:val="000000"/>
        </w:rPr>
        <w:t xml:space="preserve"> Лист собеседования для оказания обусловленной денежной помощи на основе социального контракта</w:t>
      </w:r>
    </w:p>
    <w:bookmarkEnd w:id="71"/>
    <w:bookmarkStart w:name="z231" w:id="72"/>
    <w:p>
      <w:pPr>
        <w:spacing w:after="0"/>
        <w:ind w:left="0"/>
        <w:jc w:val="both"/>
      </w:pPr>
      <w:r>
        <w:rPr>
          <w:rFonts w:ascii="Times New Roman"/>
          <w:b w:val="false"/>
          <w:i w:val="false"/>
          <w:color w:val="000000"/>
          <w:sz w:val="28"/>
        </w:rPr>
        <w:t>
      Ф.И.О. заявителя_________________________________________________________________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Ф.И.О. специалиста отдела занятости и социальных программ ________________________________________________________________________________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Дата обращения за обусловленной денежной помощью на основе социального контракта активизации семьи 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Характеристика семьи (одиноко проживающего гражданина):__________________________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Трудовая деятельность взрослых неработающих членов семьи (места работы, должность, причины увольнения): </w:t>
      </w:r>
      <w:r>
        <w:br/>
      </w:r>
      <w:r>
        <w:rPr>
          <w:rFonts w:ascii="Times New Roman"/>
          <w:b w:val="false"/>
          <w:i w:val="false"/>
          <w:color w:val="000000"/>
          <w:sz w:val="28"/>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617"/>
        <w:gridCol w:w="2549"/>
        <w:gridCol w:w="1389"/>
        <w:gridCol w:w="2162"/>
        <w:gridCol w:w="1777"/>
        <w:gridCol w:w="1777"/>
      </w:tblGrid>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73"/>
          <w:p>
            <w:pPr>
              <w:spacing w:after="20"/>
              <w:ind w:left="20"/>
              <w:jc w:val="both"/>
            </w:pPr>
            <w:r>
              <w:rPr>
                <w:rFonts w:ascii="Times New Roman"/>
                <w:b w:val="false"/>
                <w:i w:val="false"/>
                <w:color w:val="000000"/>
                <w:sz w:val="20"/>
              </w:rPr>
              <w:t>
Члены семьи</w:t>
            </w:r>
          </w:p>
          <w:bookmarkEnd w:id="73"/>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Последнее место работы, причины увольнения</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общий</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 последнем месте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навыки и умения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периода без работы</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74"/>
          <w:p>
            <w:pPr>
              <w:spacing w:after="20"/>
              <w:ind w:left="20"/>
              <w:jc w:val="both"/>
            </w:pPr>
            <w:r>
              <w:rPr>
                <w:rFonts w:ascii="Times New Roman"/>
                <w:b w:val="false"/>
                <w:i w:val="false"/>
                <w:color w:val="000000"/>
                <w:sz w:val="20"/>
              </w:rPr>
              <w:t>
Заявитель</w:t>
            </w:r>
          </w:p>
          <w:bookmarkEnd w:id="74"/>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75"/>
          <w:p>
            <w:pPr>
              <w:spacing w:after="20"/>
              <w:ind w:left="20"/>
              <w:jc w:val="both"/>
            </w:pPr>
            <w:r>
              <w:rPr>
                <w:rFonts w:ascii="Times New Roman"/>
                <w:b w:val="false"/>
                <w:i w:val="false"/>
                <w:color w:val="000000"/>
                <w:sz w:val="20"/>
              </w:rPr>
              <w:t>
Супруг (супруга)</w:t>
            </w:r>
          </w:p>
          <w:bookmarkEnd w:id="75"/>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76"/>
          <w:p>
            <w:pPr>
              <w:spacing w:after="20"/>
              <w:ind w:left="20"/>
              <w:jc w:val="both"/>
            </w:pPr>
            <w:r>
              <w:rPr>
                <w:rFonts w:ascii="Times New Roman"/>
                <w:b w:val="false"/>
                <w:i w:val="false"/>
                <w:color w:val="000000"/>
                <w:sz w:val="20"/>
              </w:rPr>
              <w:t>
Другие взрослые</w:t>
            </w:r>
          </w:p>
          <w:bookmarkEnd w:id="76"/>
        </w:tc>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Возможности трудовой деятельности (мнение):</w:t>
      </w:r>
      <w:r>
        <w:br/>
      </w:r>
      <w:r>
        <w:rPr>
          <w:rFonts w:ascii="Times New Roman"/>
          <w:b w:val="false"/>
          <w:i w:val="false"/>
          <w:color w:val="000000"/>
          <w:sz w:val="28"/>
        </w:rPr>
        <w:t>
      </w:t>
      </w:r>
      <w:r>
        <w:rPr>
          <w:rFonts w:ascii="Times New Roman"/>
          <w:b w:val="false"/>
          <w:i w:val="false"/>
          <w:color w:val="000000"/>
          <w:sz w:val="28"/>
        </w:rPr>
        <w:t xml:space="preserve">Заявитель: 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Супруг (супруга):____________________________________________________________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Другие взрослые члены семьи: 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Отношения между членами семьи 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Сложности в семье_______________________________________________________________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Возможности (потенциал) семьи – оценка специалиста отдела занятости и социальных программ____________________________________________________________________________________________________________________________________________________________________________________________________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Проблемы, беспокойства (трудности на сегодняшний день), что мешает______________________________________________________________________________________________________________________________________________________________________________________________________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Желания семьи (одиноко проживающего гражданина)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Другое_________________________________________________________________________________________________________________________________________________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Подписи сторон</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 Участник (и)</w:t>
      </w:r>
      <w:r>
        <w:br/>
      </w:r>
      <w:r>
        <w:rPr>
          <w:rFonts w:ascii="Times New Roman"/>
          <w:b w:val="false"/>
          <w:i w:val="false"/>
          <w:color w:val="000000"/>
          <w:sz w:val="28"/>
        </w:rPr>
        <w:t>
      </w:t>
      </w:r>
      <w:r>
        <w:rPr>
          <w:rFonts w:ascii="Times New Roman"/>
          <w:b w:val="false"/>
          <w:i w:val="false"/>
          <w:color w:val="000000"/>
          <w:sz w:val="28"/>
        </w:rPr>
        <w:t>___________________ (подпись) _________________ (подпись)</w:t>
      </w:r>
      <w:r>
        <w:br/>
      </w:r>
      <w:r>
        <w:rPr>
          <w:rFonts w:ascii="Times New Roman"/>
          <w:b w:val="false"/>
          <w:i w:val="false"/>
          <w:color w:val="000000"/>
          <w:sz w:val="28"/>
        </w:rPr>
        <w:t>
      </w:t>
      </w:r>
      <w:r>
        <w:rPr>
          <w:rFonts w:ascii="Times New Roman"/>
          <w:b w:val="false"/>
          <w:i w:val="false"/>
          <w:color w:val="000000"/>
          <w:sz w:val="28"/>
        </w:rPr>
        <w:t>____________________(дата) ______________(дата)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259" w:id="77"/>
    <w:p>
      <w:pPr>
        <w:spacing w:after="0"/>
        <w:ind w:left="0"/>
        <w:jc w:val="left"/>
      </w:pPr>
      <w:r>
        <w:rPr>
          <w:rFonts w:ascii="Times New Roman"/>
          <w:b/>
          <w:i w:val="false"/>
          <w:color w:val="000000"/>
        </w:rPr>
        <w:t xml:space="preserve"> Анкета о семейном и материальном положении заявителя</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7"/>
        <w:gridCol w:w="408"/>
        <w:gridCol w:w="415"/>
        <w:gridCol w:w="5160"/>
        <w:gridCol w:w="2336"/>
        <w:gridCol w:w="323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78"/>
          <w:p>
            <w:pPr>
              <w:spacing w:after="20"/>
              <w:ind w:left="20"/>
              <w:jc w:val="both"/>
            </w:pPr>
            <w:r>
              <w:rPr>
                <w:rFonts w:ascii="Times New Roman"/>
                <w:b w:val="false"/>
                <w:i w:val="false"/>
                <w:color w:val="000000"/>
                <w:sz w:val="20"/>
              </w:rPr>
              <w:t>
Сведения о заявителе и членах семьи, зарегистрированных по одному адресу:</w:t>
            </w:r>
          </w:p>
          <w:bookmarkEnd w:id="78"/>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79"/>
          <w:p>
            <w:pPr>
              <w:spacing w:after="20"/>
              <w:ind w:left="20"/>
              <w:jc w:val="both"/>
            </w:pPr>
            <w:r>
              <w:rPr>
                <w:rFonts w:ascii="Times New Roman"/>
                <w:b w:val="false"/>
                <w:i w:val="false"/>
                <w:color w:val="000000"/>
                <w:sz w:val="20"/>
              </w:rPr>
              <w:t>
Ф.И.О.</w:t>
            </w:r>
          </w:p>
          <w:bookmarkEnd w:id="7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Родственные отношения</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занятие (работающий, работающий пенсионер, пенсионер по возрасту, инвалид, безработный, в отпуске по уходу за ребенком, домохозяйка, студент, школьник, дошкольник)</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и должность для работающих, место учебы для учащихся в настоящее время</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лиц старше 15 лет (образование, на которое есть подтверждающий документ)</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Заявитель</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80"/>
          <w:p>
            <w:pPr>
              <w:spacing w:after="20"/>
              <w:ind w:left="20"/>
              <w:jc w:val="both"/>
            </w:pPr>
            <w:r>
              <w:rPr>
                <w:rFonts w:ascii="Times New Roman"/>
                <w:b w:val="false"/>
                <w:i w:val="false"/>
                <w:color w:val="000000"/>
                <w:sz w:val="20"/>
              </w:rPr>
              <w:t>
Сведения о членах семьи, зарегистрированных по другому адресу (супруг/супруга, несовершеннолетние дети):</w:t>
            </w:r>
          </w:p>
          <w:bookmarkEnd w:id="8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81"/>
    <w:p>
      <w:pPr>
        <w:spacing w:after="0"/>
        <w:ind w:left="0"/>
        <w:jc w:val="both"/>
      </w:pPr>
      <w:r>
        <w:rPr>
          <w:rFonts w:ascii="Times New Roman"/>
          <w:b w:val="false"/>
          <w:i w:val="false"/>
          <w:color w:val="000000"/>
          <w:sz w:val="28"/>
        </w:rPr>
        <w:t>
      Посещают ли дети дошкольного возраста дошкольную организацию ________________________________________________________________________________________________________________________________________</w:t>
      </w:r>
      <w:r>
        <w:br/>
      </w:r>
      <w:r>
        <w:rPr>
          <w:rFonts w:ascii="Times New Roman"/>
          <w:b w:val="false"/>
          <w:i w:val="false"/>
          <w:color w:val="000000"/>
          <w:sz w:val="28"/>
        </w:rPr>
        <w:t>
</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2341"/>
        <w:gridCol w:w="4702"/>
        <w:gridCol w:w="978"/>
        <w:gridCol w:w="978"/>
        <w:gridCol w:w="981"/>
        <w:gridCol w:w="433"/>
        <w:gridCol w:w="436"/>
        <w:gridCol w:w="71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82"/>
          <w:p>
            <w:pPr>
              <w:spacing w:after="20"/>
              <w:ind w:left="20"/>
              <w:jc w:val="both"/>
            </w:pPr>
            <w:r>
              <w:rPr>
                <w:rFonts w:ascii="Times New Roman"/>
                <w:b w:val="false"/>
                <w:i w:val="false"/>
                <w:color w:val="000000"/>
                <w:sz w:val="20"/>
              </w:rPr>
              <w:t>
Сведения о доходах заявителя и членов семьи за 12 месяцев, предшествующих месяцу обращения за обусловленной денежной помощью на основе социального контракта активизации семьи (проставьте максимально точную цифру доходов). Основанием для начисления суммы обусловленной денежной помощи на основе социального контракта активизации семьи будут являться данные из информационных систем.</w:t>
            </w:r>
          </w:p>
          <w:bookmarkEnd w:id="82"/>
        </w:tc>
      </w:tr>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83"/>
          <w:p>
            <w:pPr>
              <w:spacing w:after="20"/>
              <w:ind w:left="20"/>
              <w:jc w:val="both"/>
            </w:pPr>
            <w:r>
              <w:rPr>
                <w:rFonts w:ascii="Times New Roman"/>
                <w:b w:val="false"/>
                <w:i w:val="false"/>
                <w:color w:val="000000"/>
                <w:sz w:val="20"/>
              </w:rPr>
              <w:t>
№</w:t>
            </w:r>
            <w:r>
              <w:br/>
            </w:r>
            <w:r>
              <w:rPr>
                <w:rFonts w:ascii="Times New Roman"/>
                <w:b w:val="false"/>
                <w:i w:val="false"/>
                <w:color w:val="000000"/>
                <w:sz w:val="20"/>
              </w:rPr>
              <w:t>п/п</w:t>
            </w:r>
          </w:p>
          <w:bookmarkEnd w:id="83"/>
        </w:tc>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заявителя и членов семьи</w:t>
            </w:r>
          </w:p>
        </w:tc>
        <w:tc>
          <w:tcPr>
            <w:tcW w:w="4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учебы (безработные подтверждают факт регистрации справкой уполномоченного органа по вопросам занятости)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Документально подтвержденные суммы доходов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заявленные доходы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трудовой деятельности</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пособия</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предпринимательской деятельности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доходы</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Жилищно-бытовые условия семьи:</w:t>
      </w:r>
      <w:r>
        <w:br/>
      </w:r>
      <w:r>
        <w:rPr>
          <w:rFonts w:ascii="Times New Roman"/>
          <w:b w:val="false"/>
          <w:i w:val="false"/>
          <w:color w:val="000000"/>
          <w:sz w:val="28"/>
        </w:rPr>
        <w:t>
      </w:t>
      </w:r>
      <w:r>
        <w:rPr>
          <w:rFonts w:ascii="Times New Roman"/>
          <w:b w:val="false"/>
          <w:i w:val="false"/>
          <w:color w:val="000000"/>
          <w:sz w:val="28"/>
        </w:rPr>
        <w:t>жилая площадь: __________ кв. м; форма собственности: ___________________________;</w:t>
      </w:r>
      <w:r>
        <w:br/>
      </w:r>
      <w:r>
        <w:rPr>
          <w:rFonts w:ascii="Times New Roman"/>
          <w:b w:val="false"/>
          <w:i w:val="false"/>
          <w:color w:val="000000"/>
          <w:sz w:val="28"/>
        </w:rPr>
        <w:t>
      </w:t>
      </w:r>
      <w:r>
        <w:rPr>
          <w:rFonts w:ascii="Times New Roman"/>
          <w:b w:val="false"/>
          <w:i w:val="false"/>
          <w:color w:val="000000"/>
          <w:sz w:val="28"/>
        </w:rPr>
        <w:t>число комнат без кухни, кладовых и коридора;</w:t>
      </w:r>
      <w:r>
        <w:br/>
      </w:r>
      <w:r>
        <w:rPr>
          <w:rFonts w:ascii="Times New Roman"/>
          <w:b w:val="false"/>
          <w:i w:val="false"/>
          <w:color w:val="000000"/>
          <w:sz w:val="28"/>
        </w:rPr>
        <w:t>
      </w:t>
      </w:r>
      <w:r>
        <w:rPr>
          <w:rFonts w:ascii="Times New Roman"/>
          <w:b w:val="false"/>
          <w:i w:val="false"/>
          <w:color w:val="000000"/>
          <w:sz w:val="28"/>
        </w:rPr>
        <w:t xml:space="preserve">качество жилища </w:t>
      </w:r>
      <w:r>
        <w:br/>
      </w:r>
      <w:r>
        <w:rPr>
          <w:rFonts w:ascii="Times New Roman"/>
          <w:b w:val="false"/>
          <w:i w:val="false"/>
          <w:color w:val="000000"/>
          <w:sz w:val="28"/>
        </w:rPr>
        <w:t>
      </w:t>
      </w:r>
      <w:r>
        <w:rPr>
          <w:rFonts w:ascii="Times New Roman"/>
          <w:b w:val="false"/>
          <w:i w:val="false"/>
          <w:color w:val="000000"/>
          <w:sz w:val="28"/>
        </w:rPr>
        <w:t xml:space="preserve"> (в нормальном состоянии, ветхий, аварийный, без ремонта) </w:t>
      </w:r>
      <w:r>
        <w:br/>
      </w:r>
      <w:r>
        <w:rPr>
          <w:rFonts w:ascii="Times New Roman"/>
          <w:b w:val="false"/>
          <w:i w:val="false"/>
          <w:color w:val="000000"/>
          <w:sz w:val="28"/>
        </w:rPr>
        <w:t>
</w:t>
      </w:r>
    </w:p>
    <w:bookmarkStart w:name="z283" w:id="84"/>
    <w:p>
      <w:pPr>
        <w:spacing w:after="0"/>
        <w:ind w:left="0"/>
        <w:jc w:val="both"/>
      </w:pPr>
      <w:r>
        <w:rPr>
          <w:rFonts w:ascii="Times New Roman"/>
          <w:b w:val="false"/>
          <w:i w:val="false"/>
          <w:color w:val="000000"/>
          <w:sz w:val="28"/>
        </w:rPr>
        <w:t>
      </w:t>
      </w:r>
      <w:r>
        <w:rPr>
          <w:rFonts w:ascii="Times New Roman"/>
          <w:b w:val="false"/>
          <w:i/>
          <w:color w:val="000000"/>
          <w:sz w:val="28"/>
        </w:rPr>
        <w:t>нужное подчеркнуть</w:t>
      </w:r>
      <w:r>
        <w:br/>
      </w:r>
      <w:r>
        <w:rPr>
          <w:rFonts w:ascii="Times New Roman"/>
          <w:b w:val="false"/>
          <w:i w:val="false"/>
          <w:color w:val="000000"/>
          <w:sz w:val="28"/>
        </w:rPr>
        <w:t>
</w:t>
      </w:r>
    </w:p>
    <w:bookmarkEnd w:id="84"/>
    <w:bookmarkStart w:name="z284" w:id="85"/>
    <w:p>
      <w:pPr>
        <w:spacing w:after="0"/>
        <w:ind w:left="0"/>
        <w:jc w:val="both"/>
      </w:pPr>
      <w:r>
        <w:rPr>
          <w:rFonts w:ascii="Times New Roman"/>
          <w:b w:val="false"/>
          <w:i w:val="false"/>
          <w:color w:val="000000"/>
          <w:sz w:val="28"/>
        </w:rPr>
        <w:t>
      материал дома (кирпичный, деревянный, каркасно-камышитовый, саманный, саманный без фундамента, из подручных материалов, времянка, юрта)</w:t>
      </w:r>
      <w:r>
        <w:br/>
      </w:r>
      <w:r>
        <w:rPr>
          <w:rFonts w:ascii="Times New Roman"/>
          <w:b w:val="false"/>
          <w:i w:val="false"/>
          <w:color w:val="000000"/>
          <w:sz w:val="28"/>
        </w:rPr>
        <w:t>
</w:t>
      </w:r>
    </w:p>
    <w:bookmarkEnd w:id="85"/>
    <w:bookmarkStart w:name="z285" w:id="86"/>
    <w:p>
      <w:pPr>
        <w:spacing w:after="0"/>
        <w:ind w:left="0"/>
        <w:jc w:val="both"/>
      </w:pPr>
      <w:r>
        <w:rPr>
          <w:rFonts w:ascii="Times New Roman"/>
          <w:b w:val="false"/>
          <w:i w:val="false"/>
          <w:color w:val="000000"/>
          <w:sz w:val="28"/>
        </w:rPr>
        <w:t>
      </w:t>
      </w:r>
      <w:r>
        <w:rPr>
          <w:rFonts w:ascii="Times New Roman"/>
          <w:b w:val="false"/>
          <w:i/>
          <w:color w:val="000000"/>
          <w:sz w:val="28"/>
        </w:rPr>
        <w:t>нужное подчеркнуть</w:t>
      </w:r>
      <w:r>
        <w:br/>
      </w:r>
      <w:r>
        <w:rPr>
          <w:rFonts w:ascii="Times New Roman"/>
          <w:b w:val="false"/>
          <w:i w:val="false"/>
          <w:color w:val="000000"/>
          <w:sz w:val="28"/>
        </w:rPr>
        <w:t>
</w:t>
      </w:r>
    </w:p>
    <w:bookmarkEnd w:id="86"/>
    <w:bookmarkStart w:name="z286" w:id="87"/>
    <w:p>
      <w:pPr>
        <w:spacing w:after="0"/>
        <w:ind w:left="0"/>
        <w:jc w:val="both"/>
      </w:pPr>
      <w:r>
        <w:rPr>
          <w:rFonts w:ascii="Times New Roman"/>
          <w:b w:val="false"/>
          <w:i w:val="false"/>
          <w:color w:val="000000"/>
          <w:sz w:val="28"/>
        </w:rPr>
        <w:t>
      благоустройство жилища (водопровод, туалет, канализация, отопление, газ, ванна, лифт, телефон и т.д.____________________________</w:t>
      </w:r>
      <w:r>
        <w:br/>
      </w:r>
      <w:r>
        <w:rPr>
          <w:rFonts w:ascii="Times New Roman"/>
          <w:b w:val="false"/>
          <w:i w:val="false"/>
          <w:color w:val="000000"/>
          <w:sz w:val="28"/>
        </w:rPr>
        <w:t>
</w:t>
      </w:r>
    </w:p>
    <w:bookmarkEnd w:id="87"/>
    <w:bookmarkStart w:name="z287" w:id="88"/>
    <w:p>
      <w:pPr>
        <w:spacing w:after="0"/>
        <w:ind w:left="0"/>
        <w:jc w:val="both"/>
      </w:pPr>
      <w:r>
        <w:rPr>
          <w:rFonts w:ascii="Times New Roman"/>
          <w:b w:val="false"/>
          <w:i w:val="false"/>
          <w:color w:val="000000"/>
          <w:sz w:val="28"/>
        </w:rPr>
        <w:t>
      </w:t>
      </w:r>
      <w:r>
        <w:rPr>
          <w:rFonts w:ascii="Times New Roman"/>
          <w:b w:val="false"/>
          <w:i/>
          <w:color w:val="000000"/>
          <w:sz w:val="28"/>
        </w:rPr>
        <w:t>нужное</w:t>
      </w:r>
      <w:r>
        <w:rPr>
          <w:rFonts w:ascii="Times New Roman"/>
          <w:b w:val="false"/>
          <w:i w:val="false"/>
          <w:color w:val="000000"/>
          <w:sz w:val="28"/>
        </w:rPr>
        <w:t xml:space="preserve"> </w:t>
      </w:r>
      <w:r>
        <w:rPr>
          <w:rFonts w:ascii="Times New Roman"/>
          <w:b w:val="false"/>
          <w:i/>
          <w:color w:val="000000"/>
          <w:sz w:val="28"/>
        </w:rPr>
        <w:t>подчеркнуть</w:t>
      </w:r>
      <w:r>
        <w:br/>
      </w:r>
      <w:r>
        <w:rPr>
          <w:rFonts w:ascii="Times New Roman"/>
          <w:b w:val="false"/>
          <w:i w:val="false"/>
          <w:color w:val="000000"/>
          <w:sz w:val="28"/>
        </w:rPr>
        <w:t>
</w:t>
      </w:r>
    </w:p>
    <w:bookmarkEnd w:id="88"/>
    <w:bookmarkStart w:name="z288" w:id="89"/>
    <w:p>
      <w:pPr>
        <w:spacing w:after="0"/>
        <w:ind w:left="0"/>
        <w:jc w:val="both"/>
      </w:pPr>
      <w:r>
        <w:rPr>
          <w:rFonts w:ascii="Times New Roman"/>
          <w:b w:val="false"/>
          <w:i w:val="false"/>
          <w:color w:val="000000"/>
          <w:sz w:val="28"/>
        </w:rPr>
        <w:t>
      Сведения о недвижимости и имуществе, принадлежащем членам моей семьи на праве собственности, владении земельным участком, крестьянским подворьем, личным подсобным хозяйством:</w:t>
      </w:r>
      <w:r>
        <w:br/>
      </w:r>
      <w:r>
        <w:rPr>
          <w:rFonts w:ascii="Times New Roman"/>
          <w:b w:val="false"/>
          <w:i w:val="false"/>
          <w:color w:val="000000"/>
          <w:sz w:val="28"/>
        </w:rPr>
        <w:t>
</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1"/>
        <w:gridCol w:w="9504"/>
        <w:gridCol w:w="1065"/>
      </w:tblGrid>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90"/>
          <w:p>
            <w:pPr>
              <w:spacing w:after="20"/>
              <w:ind w:left="20"/>
              <w:jc w:val="both"/>
            </w:pPr>
            <w:r>
              <w:rPr>
                <w:rFonts w:ascii="Times New Roman"/>
                <w:b w:val="false"/>
                <w:i w:val="false"/>
                <w:color w:val="000000"/>
                <w:sz w:val="20"/>
              </w:rPr>
              <w:t>
Вид имущества</w:t>
            </w:r>
          </w:p>
          <w:bookmarkEnd w:id="90"/>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имущества (число, размер, марка и т.д.)</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Принадлежность</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Состояние здоровья членов семьи, наличие инвалидности, заболеваний (когда и где проходил обследование, какое лечение принимает, состоит ли на диспансерном учете), перенесенных за последний год операций или травм: 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заявитель_______________________________________________________</w:t>
      </w:r>
      <w:r>
        <w:br/>
      </w:r>
      <w:r>
        <w:rPr>
          <w:rFonts w:ascii="Times New Roman"/>
          <w:b w:val="false"/>
          <w:i w:val="false"/>
          <w:color w:val="000000"/>
          <w:sz w:val="28"/>
        </w:rPr>
        <w:t>
      </w:t>
      </w:r>
      <w:r>
        <w:rPr>
          <w:rFonts w:ascii="Times New Roman"/>
          <w:b w:val="false"/>
          <w:i w:val="false"/>
          <w:color w:val="000000"/>
          <w:sz w:val="28"/>
        </w:rPr>
        <w:t>супруг (супруга)____________________________________________________________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дети___________________________________________________________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другие родственники________________________________________________________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Получение ребенком-инвалидом до 16 лет (детьми-инвалидами до 16 лет) специальных социальных услуг:</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Ваша оценка материального положения семьи:</w:t>
      </w:r>
      <w:r>
        <w:br/>
      </w:r>
      <w:r>
        <w:rPr>
          <w:rFonts w:ascii="Times New Roman"/>
          <w:b w:val="false"/>
          <w:i w:val="false"/>
          <w:color w:val="000000"/>
          <w:sz w:val="28"/>
        </w:rPr>
        <w:t>
      </w:t>
      </w:r>
      <w:r>
        <w:rPr>
          <w:rFonts w:ascii="Times New Roman"/>
          <w:b w:val="false"/>
          <w:i w:val="false"/>
          <w:color w:val="000000"/>
          <w:sz w:val="28"/>
        </w:rPr>
        <w:t>не хватает даже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w:t>
      </w:r>
      <w:r>
        <w:br/>
      </w:r>
      <w:r>
        <w:rPr>
          <w:rFonts w:ascii="Times New Roman"/>
          <w:b w:val="false"/>
          <w:i w:val="false"/>
          <w:color w:val="000000"/>
          <w:sz w:val="28"/>
        </w:rPr>
        <w:t>
      </w:t>
      </w:r>
      <w:r>
        <w:rPr>
          <w:rFonts w:ascii="Times New Roman"/>
          <w:b w:val="false"/>
          <w:i w:val="false"/>
          <w:color w:val="000000"/>
          <w:sz w:val="28"/>
        </w:rPr>
        <w:t>хватает только на питание и предметы первой необходимости</w:t>
      </w:r>
      <w:r>
        <w:br/>
      </w:r>
      <w:r>
        <w:rPr>
          <w:rFonts w:ascii="Times New Roman"/>
          <w:b w:val="false"/>
          <w:i w:val="false"/>
          <w:color w:val="000000"/>
          <w:sz w:val="28"/>
        </w:rPr>
        <w:t>
      </w:t>
      </w:r>
      <w:r>
        <w:rPr>
          <w:rFonts w:ascii="Times New Roman"/>
          <w:b w:val="false"/>
          <w:i w:val="false"/>
          <w:color w:val="000000"/>
          <w:sz w:val="28"/>
        </w:rPr>
        <w:t>нет возможности обеспечивать детей одеждой, обувью и школьными принадлежностями</w:t>
      </w:r>
      <w:r>
        <w:br/>
      </w:r>
      <w:r>
        <w:rPr>
          <w:rFonts w:ascii="Times New Roman"/>
          <w:b w:val="false"/>
          <w:i w:val="false"/>
          <w:color w:val="000000"/>
          <w:sz w:val="28"/>
        </w:rPr>
        <w:t>
      </w:t>
      </w:r>
      <w:r>
        <w:rPr>
          <w:rFonts w:ascii="Times New Roman"/>
          <w:b w:val="false"/>
          <w:i w:val="false"/>
          <w:color w:val="000000"/>
          <w:sz w:val="28"/>
        </w:rPr>
        <w:t>Направления предполагаемой деятельности по выходу из трудной жизненной ситуации (мнение заявителя) 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В каких мерах содействия занятости Вы можете принять участие: </w:t>
      </w:r>
      <w:r>
        <w:br/>
      </w:r>
      <w:r>
        <w:rPr>
          <w:rFonts w:ascii="Times New Roman"/>
          <w:b w:val="false"/>
          <w:i w:val="false"/>
          <w:color w:val="000000"/>
          <w:sz w:val="28"/>
        </w:rPr>
        <w:t>
      </w:t>
      </w:r>
      <w:r>
        <w:rPr>
          <w:rFonts w:ascii="Times New Roman"/>
          <w:b w:val="false"/>
          <w:i w:val="false"/>
          <w:color w:val="000000"/>
          <w:sz w:val="28"/>
        </w:rPr>
        <w:t>трудоустройство на имеющиеся вакансии;</w:t>
      </w:r>
      <w:r>
        <w:br/>
      </w:r>
      <w:r>
        <w:rPr>
          <w:rFonts w:ascii="Times New Roman"/>
          <w:b w:val="false"/>
          <w:i w:val="false"/>
          <w:color w:val="000000"/>
          <w:sz w:val="28"/>
        </w:rPr>
        <w:t>
      </w:t>
      </w:r>
      <w:r>
        <w:rPr>
          <w:rFonts w:ascii="Times New Roman"/>
          <w:b w:val="false"/>
          <w:i w:val="false"/>
          <w:color w:val="000000"/>
          <w:sz w:val="28"/>
        </w:rPr>
        <w:t>трудоустройство на рабочие места в рамках реализуемых инфраструктурных проектов;</w:t>
      </w:r>
      <w:r>
        <w:br/>
      </w:r>
      <w:r>
        <w:rPr>
          <w:rFonts w:ascii="Times New Roman"/>
          <w:b w:val="false"/>
          <w:i w:val="false"/>
          <w:color w:val="000000"/>
          <w:sz w:val="28"/>
        </w:rPr>
        <w:t>
      </w:t>
      </w:r>
      <w:r>
        <w:rPr>
          <w:rFonts w:ascii="Times New Roman"/>
          <w:b w:val="false"/>
          <w:i w:val="false"/>
          <w:color w:val="000000"/>
          <w:sz w:val="28"/>
        </w:rPr>
        <w:t>микрокредитование;</w:t>
      </w:r>
      <w:r>
        <w:br/>
      </w:r>
      <w:r>
        <w:rPr>
          <w:rFonts w:ascii="Times New Roman"/>
          <w:b w:val="false"/>
          <w:i w:val="false"/>
          <w:color w:val="000000"/>
          <w:sz w:val="28"/>
        </w:rPr>
        <w:t>
      </w:t>
      </w:r>
      <w:r>
        <w:rPr>
          <w:rFonts w:ascii="Times New Roman"/>
          <w:b w:val="false"/>
          <w:i w:val="false"/>
          <w:color w:val="000000"/>
          <w:sz w:val="28"/>
        </w:rPr>
        <w:t>профобучение (подготовка, переподготовка, повышение квалификации);</w:t>
      </w:r>
      <w:r>
        <w:br/>
      </w:r>
      <w:r>
        <w:rPr>
          <w:rFonts w:ascii="Times New Roman"/>
          <w:b w:val="false"/>
          <w:i w:val="false"/>
          <w:color w:val="000000"/>
          <w:sz w:val="28"/>
        </w:rPr>
        <w:t>
      </w:t>
      </w:r>
      <w:r>
        <w:rPr>
          <w:rFonts w:ascii="Times New Roman"/>
          <w:b w:val="false"/>
          <w:i w:val="false"/>
          <w:color w:val="000000"/>
          <w:sz w:val="28"/>
        </w:rPr>
        <w:t>трудоустройство на социальное рабочее место;</w:t>
      </w:r>
      <w:r>
        <w:br/>
      </w:r>
      <w:r>
        <w:rPr>
          <w:rFonts w:ascii="Times New Roman"/>
          <w:b w:val="false"/>
          <w:i w:val="false"/>
          <w:color w:val="000000"/>
          <w:sz w:val="28"/>
        </w:rPr>
        <w:t>
      </w:t>
      </w:r>
      <w:r>
        <w:rPr>
          <w:rFonts w:ascii="Times New Roman"/>
          <w:b w:val="false"/>
          <w:i w:val="false"/>
          <w:color w:val="000000"/>
          <w:sz w:val="28"/>
        </w:rPr>
        <w:t>участие в "Молодежной практике";</w:t>
      </w:r>
      <w:r>
        <w:br/>
      </w:r>
      <w:r>
        <w:rPr>
          <w:rFonts w:ascii="Times New Roman"/>
          <w:b w:val="false"/>
          <w:i w:val="false"/>
          <w:color w:val="000000"/>
          <w:sz w:val="28"/>
        </w:rPr>
        <w:t>
      </w:t>
      </w:r>
      <w:r>
        <w:rPr>
          <w:rFonts w:ascii="Times New Roman"/>
          <w:b w:val="false"/>
          <w:i w:val="false"/>
          <w:color w:val="000000"/>
          <w:sz w:val="28"/>
        </w:rPr>
        <w:t>участие в переселении из населенных пунктов с низким потенциалом соцэкономического развития в населенные пункты с высоким потенциалом соцэкономического развития и центры экономического развития;</w:t>
      </w:r>
      <w:r>
        <w:br/>
      </w:r>
      <w:r>
        <w:rPr>
          <w:rFonts w:ascii="Times New Roman"/>
          <w:b w:val="false"/>
          <w:i w:val="false"/>
          <w:color w:val="000000"/>
          <w:sz w:val="28"/>
        </w:rPr>
        <w:t>
      </w:t>
      </w:r>
      <w:r>
        <w:rPr>
          <w:rFonts w:ascii="Times New Roman"/>
          <w:b w:val="false"/>
          <w:i w:val="false"/>
          <w:color w:val="000000"/>
          <w:sz w:val="28"/>
        </w:rPr>
        <w:t>общественные работы.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____________________________________________________________________________________________________________________________________________________________________________________________________________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(дата)                  (Ф.И.О.)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316" w:id="91"/>
    <w:p>
      <w:pPr>
        <w:spacing w:after="0"/>
        <w:ind w:left="0"/>
        <w:jc w:val="left"/>
      </w:pPr>
      <w:r>
        <w:rPr>
          <w:rFonts w:ascii="Times New Roman"/>
          <w:b/>
          <w:i w:val="false"/>
          <w:color w:val="000000"/>
        </w:rPr>
        <w:t xml:space="preserve"> ИНДИВИДУАЛЬНЫЙ ПЛАН</w:t>
      </w:r>
      <w:r>
        <w:br/>
      </w:r>
      <w:r>
        <w:rPr>
          <w:rFonts w:ascii="Times New Roman"/>
          <w:b/>
          <w:i w:val="false"/>
          <w:color w:val="000000"/>
        </w:rPr>
        <w:t>помощи семье</w:t>
      </w:r>
    </w:p>
    <w:bookmarkEnd w:id="91"/>
    <w:bookmarkStart w:name="z317" w:id="92"/>
    <w:p>
      <w:pPr>
        <w:spacing w:after="0"/>
        <w:ind w:left="0"/>
        <w:jc w:val="both"/>
      </w:pPr>
      <w:r>
        <w:rPr>
          <w:rFonts w:ascii="Times New Roman"/>
          <w:b w:val="false"/>
          <w:i w:val="false"/>
          <w:color w:val="000000"/>
          <w:sz w:val="28"/>
        </w:rPr>
        <w:t>
      Уполномоченный орган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Получатель помощи: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(Ф.И.О. (при его наличии), адрес проживания)</w:t>
      </w:r>
      <w:r>
        <w:br/>
      </w:r>
      <w:r>
        <w:rPr>
          <w:rFonts w:ascii="Times New Roman"/>
          <w:b w:val="false"/>
          <w:i w:val="false"/>
          <w:color w:val="000000"/>
          <w:sz w:val="28"/>
        </w:rPr>
        <w:t>
      </w:t>
      </w:r>
      <w:r>
        <w:rPr>
          <w:rFonts w:ascii="Times New Roman"/>
          <w:b w:val="false"/>
          <w:i w:val="false"/>
          <w:color w:val="000000"/>
          <w:sz w:val="28"/>
        </w:rPr>
        <w:t>Дата начала действия контракта ___________________________________________________</w:t>
      </w:r>
      <w:r>
        <w:br/>
      </w:r>
      <w:r>
        <w:rPr>
          <w:rFonts w:ascii="Times New Roman"/>
          <w:b w:val="false"/>
          <w:i w:val="false"/>
          <w:color w:val="000000"/>
          <w:sz w:val="28"/>
        </w:rPr>
        <w:t>
      </w:t>
      </w:r>
      <w:r>
        <w:rPr>
          <w:rFonts w:ascii="Times New Roman"/>
          <w:b w:val="false"/>
          <w:i w:val="false"/>
          <w:color w:val="000000"/>
          <w:sz w:val="28"/>
        </w:rPr>
        <w:t>Дата окончания действия контракта ________________________________________________</w:t>
      </w:r>
      <w:r>
        <w:br/>
      </w:r>
      <w:r>
        <w:rPr>
          <w:rFonts w:ascii="Times New Roman"/>
          <w:b w:val="false"/>
          <w:i w:val="false"/>
          <w:color w:val="000000"/>
          <w:sz w:val="28"/>
        </w:rPr>
        <w:t>
      </w:t>
      </w:r>
      <w:r>
        <w:rPr>
          <w:rFonts w:ascii="Times New Roman"/>
          <w:b w:val="false"/>
          <w:i w:val="false"/>
          <w:color w:val="000000"/>
          <w:sz w:val="28"/>
        </w:rPr>
        <w:t>Необходимые действия: 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1. План мероприятий помощи для выхода семьи из трудной</w:t>
      </w:r>
      <w:r>
        <w:br/>
      </w:r>
      <w:r>
        <w:rPr>
          <w:rFonts w:ascii="Times New Roman"/>
          <w:b w:val="false"/>
          <w:i w:val="false"/>
          <w:color w:val="000000"/>
          <w:sz w:val="28"/>
        </w:rPr>
        <w:t>жизненной ситуации на (указать месяц) ______ 20 год и предоставлению</w:t>
      </w:r>
      <w:r>
        <w:br/>
      </w:r>
      <w:r>
        <w:rPr>
          <w:rFonts w:ascii="Times New Roman"/>
          <w:b w:val="false"/>
          <w:i w:val="false"/>
          <w:color w:val="000000"/>
          <w:sz w:val="28"/>
        </w:rPr>
        <w:t>отчетности за (указать месяц) _________ 20 год</w:t>
      </w:r>
      <w:r>
        <w:br/>
      </w:r>
      <w:r>
        <w:rPr>
          <w:rFonts w:ascii="Times New Roman"/>
          <w:b w:val="false"/>
          <w:i w:val="false"/>
          <w:color w:val="000000"/>
          <w:sz w:val="28"/>
        </w:rPr>
        <w:t>
</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4"/>
        <w:gridCol w:w="2093"/>
        <w:gridCol w:w="534"/>
        <w:gridCol w:w="534"/>
        <w:gridCol w:w="869"/>
        <w:gridCol w:w="3433"/>
        <w:gridCol w:w="2208"/>
        <w:gridCol w:w="1425"/>
      </w:tblGrid>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93"/>
          <w:p>
            <w:pPr>
              <w:spacing w:after="20"/>
              <w:ind w:left="20"/>
              <w:jc w:val="both"/>
            </w:pPr>
            <w:r>
              <w:rPr>
                <w:rFonts w:ascii="Times New Roman"/>
                <w:b w:val="false"/>
                <w:i w:val="false"/>
                <w:color w:val="000000"/>
                <w:sz w:val="20"/>
              </w:rPr>
              <w:t>
№</w:t>
            </w:r>
          </w:p>
          <w:bookmarkEnd w:id="93"/>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r>
              <w:br/>
            </w:r>
            <w:r>
              <w:rPr>
                <w:rFonts w:ascii="Times New Roman"/>
                <w:b w:val="false"/>
                <w:i w:val="false"/>
                <w:color w:val="000000"/>
                <w:sz w:val="20"/>
              </w:rPr>
              <w:t>(при его наличии)</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Мероприятие</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w:t>
            </w:r>
            <w:r>
              <w:br/>
            </w:r>
            <w:r>
              <w:rPr>
                <w:rFonts w:ascii="Times New Roman"/>
                <w:b w:val="false"/>
                <w:i w:val="false"/>
                <w:color w:val="000000"/>
                <w:sz w:val="20"/>
              </w:rPr>
              <w:t>исполнения</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специалист</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(учреждение), предоставляющее помощь, услуги</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выполнении с указанием даты</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w:t>
            </w:r>
            <w:r>
              <w:br/>
            </w:r>
            <w:r>
              <w:rPr>
                <w:rFonts w:ascii="Times New Roman"/>
                <w:b w:val="false"/>
                <w:i w:val="false"/>
                <w:color w:val="000000"/>
                <w:sz w:val="20"/>
              </w:rPr>
              <w:t>(оценка)</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94"/>
          <w:p>
            <w:pPr>
              <w:spacing w:after="20"/>
              <w:ind w:left="20"/>
              <w:jc w:val="both"/>
            </w:pPr>
            <w:r>
              <w:rPr>
                <w:rFonts w:ascii="Times New Roman"/>
                <w:b w:val="false"/>
                <w:i w:val="false"/>
                <w:color w:val="000000"/>
                <w:sz w:val="20"/>
              </w:rPr>
              <w:t>
1</w:t>
            </w:r>
          </w:p>
          <w:bookmarkEnd w:id="94"/>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95"/>
          <w:p>
            <w:pPr>
              <w:spacing w:after="20"/>
              <w:ind w:left="20"/>
              <w:jc w:val="both"/>
            </w:pPr>
            <w:r>
              <w:rPr>
                <w:rFonts w:ascii="Times New Roman"/>
                <w:b w:val="false"/>
                <w:i w:val="false"/>
                <w:color w:val="000000"/>
                <w:sz w:val="20"/>
              </w:rPr>
              <w:t>
2</w:t>
            </w:r>
          </w:p>
          <w:bookmarkEnd w:id="95"/>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96"/>
          <w:p>
            <w:pPr>
              <w:spacing w:after="20"/>
              <w:ind w:left="20"/>
              <w:jc w:val="both"/>
            </w:pPr>
            <w:r>
              <w:rPr>
                <w:rFonts w:ascii="Times New Roman"/>
                <w:b w:val="false"/>
                <w:i w:val="false"/>
                <w:color w:val="000000"/>
                <w:sz w:val="20"/>
              </w:rPr>
              <w:t>
3</w:t>
            </w:r>
          </w:p>
          <w:bookmarkEnd w:id="96"/>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Контрольное заключение специалиста уполномоченного органа, осуществляющего сопровождение контракта, по проведенным мероприятиям:</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Необходимое взаимодействие:</w:t>
      </w:r>
      <w:r>
        <w:br/>
      </w:r>
      <w:r>
        <w:rPr>
          <w:rFonts w:ascii="Times New Roman"/>
          <w:b w:val="false"/>
          <w:i w:val="false"/>
          <w:color w:val="000000"/>
          <w:sz w:val="28"/>
        </w:rPr>
        <w:t>
      </w:t>
      </w:r>
      <w:r>
        <w:rPr>
          <w:rFonts w:ascii="Times New Roman"/>
          <w:b w:val="false"/>
          <w:i w:val="false"/>
          <w:color w:val="000000"/>
          <w:sz w:val="28"/>
        </w:rPr>
        <w:t xml:space="preserve"> - с органом службы занятости 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 с органом здравоохранения ____________________________________________________</w:t>
      </w:r>
      <w:r>
        <w:br/>
      </w:r>
      <w:r>
        <w:rPr>
          <w:rFonts w:ascii="Times New Roman"/>
          <w:b w:val="false"/>
          <w:i w:val="false"/>
          <w:color w:val="000000"/>
          <w:sz w:val="28"/>
        </w:rPr>
        <w:t>
      </w:t>
      </w:r>
      <w:r>
        <w:rPr>
          <w:rFonts w:ascii="Times New Roman"/>
          <w:b w:val="false"/>
          <w:i w:val="false"/>
          <w:color w:val="000000"/>
          <w:sz w:val="28"/>
        </w:rPr>
        <w:t xml:space="preserve"> - другие контакты 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Подпись специалиста</w:t>
      </w:r>
      <w:r>
        <w:br/>
      </w:r>
      <w:r>
        <w:rPr>
          <w:rFonts w:ascii="Times New Roman"/>
          <w:b w:val="false"/>
          <w:i w:val="false"/>
          <w:color w:val="000000"/>
          <w:sz w:val="28"/>
        </w:rPr>
        <w:t>
      </w:t>
      </w:r>
      <w:r>
        <w:rPr>
          <w:rFonts w:ascii="Times New Roman"/>
          <w:b w:val="false"/>
          <w:i w:val="false"/>
          <w:color w:val="000000"/>
          <w:sz w:val="28"/>
        </w:rPr>
        <w:t xml:space="preserve">уполномоченного органа </w:t>
      </w:r>
      <w:r>
        <w:br/>
      </w:r>
      <w:r>
        <w:rPr>
          <w:rFonts w:ascii="Times New Roman"/>
          <w:b w:val="false"/>
          <w:i w:val="false"/>
          <w:color w:val="000000"/>
          <w:sz w:val="28"/>
        </w:rPr>
        <w:t>
      </w:t>
      </w:r>
      <w:r>
        <w:rPr>
          <w:rFonts w:ascii="Times New Roman"/>
          <w:b w:val="false"/>
          <w:i w:val="false"/>
          <w:color w:val="000000"/>
          <w:sz w:val="28"/>
        </w:rPr>
        <w:t>__________________________ Дата _________________</w:t>
      </w:r>
      <w:r>
        <w:br/>
      </w:r>
      <w:r>
        <w:rPr>
          <w:rFonts w:ascii="Times New Roman"/>
          <w:b w:val="false"/>
          <w:i w:val="false"/>
          <w:color w:val="000000"/>
          <w:sz w:val="28"/>
        </w:rPr>
        <w:t>
      </w:t>
      </w:r>
      <w:r>
        <w:rPr>
          <w:rFonts w:ascii="Times New Roman"/>
          <w:b w:val="false"/>
          <w:i w:val="false"/>
          <w:color w:val="000000"/>
          <w:sz w:val="28"/>
        </w:rPr>
        <w:t>(Число этапов зависит от конкретной ситуации в семье и программы адаптации)</w:t>
      </w:r>
      <w:r>
        <w:br/>
      </w:r>
      <w:r>
        <w:rPr>
          <w:rFonts w:ascii="Times New Roman"/>
          <w:b w:val="false"/>
          <w:i w:val="false"/>
          <w:color w:val="000000"/>
          <w:sz w:val="28"/>
        </w:rPr>
        <w:t>
      </w:t>
      </w:r>
      <w:r>
        <w:rPr>
          <w:rFonts w:ascii="Times New Roman"/>
          <w:b w:val="false"/>
          <w:i w:val="false"/>
          <w:color w:val="000000"/>
          <w:sz w:val="28"/>
        </w:rPr>
        <w:t xml:space="preserve"> Виды предоставляемой помощи: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2159"/>
        <w:gridCol w:w="7982"/>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97"/>
          <w:p>
            <w:pPr>
              <w:spacing w:after="20"/>
              <w:ind w:left="20"/>
              <w:jc w:val="both"/>
            </w:pPr>
            <w:r>
              <w:rPr>
                <w:rFonts w:ascii="Times New Roman"/>
                <w:b w:val="false"/>
                <w:i w:val="false"/>
                <w:color w:val="000000"/>
                <w:sz w:val="20"/>
              </w:rPr>
              <w:t>
Ежемесячное пособие</w:t>
            </w:r>
          </w:p>
          <w:bookmarkEnd w:id="97"/>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Единовременная выплата</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виды помощи, реализуемые за счет местного бюджета</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В случае единовременной выплаты: </w:t>
      </w:r>
      <w:r>
        <w:br/>
      </w:r>
      <w:r>
        <w:rPr>
          <w:rFonts w:ascii="Times New Roman"/>
          <w:b w:val="false"/>
          <w:i w:val="false"/>
          <w:color w:val="000000"/>
          <w:sz w:val="28"/>
        </w:rPr>
        <w:t>
      </w:t>
      </w:r>
      <w:r>
        <w:rPr>
          <w:rFonts w:ascii="Times New Roman"/>
          <w:b w:val="false"/>
          <w:i w:val="false"/>
          <w:color w:val="000000"/>
          <w:sz w:val="28"/>
        </w:rPr>
        <w:t>Смета затрат:</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3"/>
        <w:gridCol w:w="4637"/>
      </w:tblGrid>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98"/>
          <w:p>
            <w:pPr>
              <w:spacing w:after="20"/>
              <w:ind w:left="20"/>
              <w:jc w:val="both"/>
            </w:pPr>
            <w:r>
              <w:rPr>
                <w:rFonts w:ascii="Times New Roman"/>
                <w:b w:val="false"/>
                <w:i w:val="false"/>
                <w:color w:val="000000"/>
                <w:sz w:val="20"/>
              </w:rPr>
              <w:t>
Наименование приобретенной техники, оборудования и других</w:t>
            </w:r>
          </w:p>
          <w:bookmarkEnd w:id="98"/>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Среднедушевой доход семьи (лица),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8"/>
        <w:gridCol w:w="4421"/>
        <w:gridCol w:w="4421"/>
      </w:tblGrid>
      <w:tr>
        <w:trPr>
          <w:trHeight w:val="30" w:hRule="atLeast"/>
        </w:trPr>
        <w:tc>
          <w:tcPr>
            <w:tcW w:w="3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99"/>
          <w:p>
            <w:pPr>
              <w:spacing w:after="20"/>
              <w:ind w:left="20"/>
              <w:jc w:val="both"/>
            </w:pPr>
            <w:r>
              <w:rPr>
                <w:rFonts w:ascii="Times New Roman"/>
                <w:b w:val="false"/>
                <w:i w:val="false"/>
                <w:color w:val="000000"/>
                <w:sz w:val="20"/>
              </w:rPr>
              <w:t>
до заключения контракта</w:t>
            </w:r>
          </w:p>
          <w:bookmarkEnd w:id="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окончании срока действия контракта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учетом размера СП</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учета размера СП</w:t>
            </w:r>
          </w:p>
        </w:tc>
      </w:tr>
      <w:tr>
        <w:trPr>
          <w:trHeight w:val="30" w:hRule="atLeast"/>
        </w:trPr>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Заключение об эффективности проведенных мероприятий</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______________________________________</w:t>
      </w:r>
      <w:r>
        <w:br/>
      </w:r>
      <w:r>
        <w:rPr>
          <w:rFonts w:ascii="Times New Roman"/>
          <w:b w:val="false"/>
          <w:i w:val="false"/>
          <w:color w:val="000000"/>
          <w:sz w:val="28"/>
        </w:rPr>
        <w:t xml:space="preserve"> (подпись)</w:t>
      </w:r>
      <w:r>
        <w:br/>
      </w:r>
      <w:r>
        <w:rPr>
          <w:rFonts w:ascii="Times New Roman"/>
          <w:b w:val="false"/>
          <w:i w:val="false"/>
          <w:color w:val="000000"/>
          <w:sz w:val="28"/>
        </w:rPr>
        <w:t>
      </w:t>
      </w:r>
      <w:r>
        <w:rPr>
          <w:rFonts w:ascii="Times New Roman"/>
          <w:b w:val="false"/>
          <w:i w:val="false"/>
          <w:color w:val="000000"/>
          <w:sz w:val="28"/>
        </w:rPr>
        <w:t>Дата "__" _________________ 20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 оказания социальной помощи, установления размеров и определения перечня отдельных категорий нуждающихся граждан Айыртауского района</w:t>
            </w:r>
          </w:p>
        </w:tc>
      </w:tr>
    </w:tbl>
    <w:bookmarkStart w:name="z359" w:id="100"/>
    <w:p>
      <w:pPr>
        <w:spacing w:after="0"/>
        <w:ind w:left="0"/>
        <w:jc w:val="left"/>
      </w:pPr>
      <w:r>
        <w:rPr>
          <w:rFonts w:ascii="Times New Roman"/>
          <w:b/>
          <w:i w:val="false"/>
          <w:color w:val="000000"/>
        </w:rPr>
        <w:t xml:space="preserve"> Социальный контракт активизации семьи</w:t>
      </w:r>
    </w:p>
    <w:bookmarkEnd w:id="100"/>
    <w:bookmarkStart w:name="z360" w:id="101"/>
    <w:p>
      <w:pPr>
        <w:spacing w:after="0"/>
        <w:ind w:left="0"/>
        <w:jc w:val="both"/>
      </w:pPr>
      <w:r>
        <w:rPr>
          <w:rFonts w:ascii="Times New Roman"/>
          <w:b w:val="false"/>
          <w:i w:val="false"/>
          <w:color w:val="000000"/>
          <w:sz w:val="28"/>
        </w:rPr>
        <w:t>
      __________________ № ___ "____"_______________ 20____ год</w:t>
      </w:r>
      <w:r>
        <w:br/>
      </w:r>
      <w:r>
        <w:rPr>
          <w:rFonts w:ascii="Times New Roman"/>
          <w:b w:val="false"/>
          <w:i w:val="false"/>
          <w:color w:val="000000"/>
          <w:sz w:val="28"/>
        </w:rPr>
        <w:t xml:space="preserve"> (место заключения)</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_______________________________________________________________________________ (наименование уполномоченного органа)</w:t>
      </w:r>
      <w:r>
        <w:br/>
      </w:r>
      <w:r>
        <w:rPr>
          <w:rFonts w:ascii="Times New Roman"/>
          <w:b w:val="false"/>
          <w:i w:val="false"/>
          <w:color w:val="000000"/>
          <w:sz w:val="28"/>
        </w:rPr>
        <w:t>
      </w:t>
      </w:r>
      <w:r>
        <w:rPr>
          <w:rFonts w:ascii="Times New Roman"/>
          <w:b w:val="false"/>
          <w:i w:val="false"/>
          <w:color w:val="000000"/>
          <w:sz w:val="28"/>
        </w:rPr>
        <w:t>в лице, _________________________________________________________________________</w:t>
      </w:r>
      <w:r>
        <w:br/>
      </w:r>
      <w:r>
        <w:rPr>
          <w:rFonts w:ascii="Times New Roman"/>
          <w:b w:val="false"/>
          <w:i w:val="false"/>
          <w:color w:val="000000"/>
          <w:sz w:val="28"/>
        </w:rPr>
        <w:t>(фамилия, имя, отчество (при его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(занимаемая должность уполномоченного представителя)</w:t>
      </w:r>
      <w:r>
        <w:br/>
      </w:r>
      <w:r>
        <w:rPr>
          <w:rFonts w:ascii="Times New Roman"/>
          <w:b w:val="false"/>
          <w:i w:val="false"/>
          <w:color w:val="000000"/>
          <w:sz w:val="28"/>
        </w:rPr>
        <w:t>
      </w:t>
      </w:r>
      <w:r>
        <w:rPr>
          <w:rFonts w:ascii="Times New Roman"/>
          <w:b w:val="false"/>
          <w:i w:val="false"/>
          <w:color w:val="000000"/>
          <w:sz w:val="28"/>
        </w:rPr>
        <w:t>именуемый в дальнейшем "отдел занятости и социальных программ", с одной стороны, и гражданин(ка), __________________________________________________________________,</w:t>
      </w:r>
      <w:r>
        <w:br/>
      </w:r>
      <w:r>
        <w:rPr>
          <w:rFonts w:ascii="Times New Roman"/>
          <w:b w:val="false"/>
          <w:i w:val="false"/>
          <w:color w:val="000000"/>
          <w:sz w:val="28"/>
        </w:rPr>
        <w:t>(фамилия, имя, отчество (при его наличии), наименование документа,</w:t>
      </w:r>
      <w:r>
        <w:br/>
      </w:r>
      <w:r>
        <w:rPr>
          <w:rFonts w:ascii="Times New Roman"/>
          <w:b w:val="false"/>
          <w:i w:val="false"/>
          <w:color w:val="000000"/>
          <w:sz w:val="28"/>
        </w:rPr>
        <w:t>удостоверяющего личность, индивидуальный идентификационный номер, серия, номер документа, кем и когда выдан)</w:t>
      </w:r>
      <w:r>
        <w:br/>
      </w:r>
      <w:r>
        <w:rPr>
          <w:rFonts w:ascii="Times New Roman"/>
          <w:b w:val="false"/>
          <w:i w:val="false"/>
          <w:color w:val="000000"/>
          <w:sz w:val="28"/>
        </w:rPr>
        <w:t>
      </w:t>
      </w:r>
      <w:r>
        <w:rPr>
          <w:rFonts w:ascii="Times New Roman"/>
          <w:b w:val="false"/>
          <w:i w:val="false"/>
          <w:color w:val="000000"/>
          <w:sz w:val="28"/>
        </w:rPr>
        <w:t>выступающий(ая) от лица семьи – заявителя на получение социальной помощи на основе социального контракта активизации семьи и проживающий(ая) по адресу _________________________________________________________________,</w:t>
      </w:r>
      <w:r>
        <w:br/>
      </w:r>
      <w:r>
        <w:rPr>
          <w:rFonts w:ascii="Times New Roman"/>
          <w:b w:val="false"/>
          <w:i w:val="false"/>
          <w:color w:val="000000"/>
          <w:sz w:val="28"/>
        </w:rPr>
        <w:t>именуемый(ая) в дальнейшем "заявитель", с другой стороны, заключили настоящий социальный контракт активизации семьи (далее - контракт) на получение социальной помощи о нижеследующем:</w:t>
      </w:r>
    </w:p>
    <w:bookmarkEnd w:id="101"/>
    <w:bookmarkStart w:name="z365" w:id="102"/>
    <w:p>
      <w:pPr>
        <w:spacing w:after="0"/>
        <w:ind w:left="0"/>
        <w:jc w:val="left"/>
      </w:pPr>
      <w:r>
        <w:rPr>
          <w:rFonts w:ascii="Times New Roman"/>
          <w:b/>
          <w:i w:val="false"/>
          <w:color w:val="000000"/>
        </w:rPr>
        <w:t xml:space="preserve"> 1. Предмет контракта</w:t>
      </w:r>
    </w:p>
    <w:bookmarkEnd w:id="102"/>
    <w:bookmarkStart w:name="z366" w:id="103"/>
    <w:p>
      <w:pPr>
        <w:spacing w:after="0"/>
        <w:ind w:left="0"/>
        <w:jc w:val="both"/>
      </w:pPr>
      <w:r>
        <w:rPr>
          <w:rFonts w:ascii="Times New Roman"/>
          <w:b w:val="false"/>
          <w:i w:val="false"/>
          <w:color w:val="000000"/>
          <w:sz w:val="28"/>
        </w:rPr>
        <w:t xml:space="preserve">
      1. Предметом контракта является комплекс мероприятий, направленных на выход семьи (лица) из трудной жизненной ситуации, осуществляемый отделом занятости и социальных программ и семьей (лицом). </w:t>
      </w:r>
    </w:p>
    <w:bookmarkEnd w:id="103"/>
    <w:bookmarkStart w:name="z367" w:id="104"/>
    <w:p>
      <w:pPr>
        <w:spacing w:after="0"/>
        <w:ind w:left="0"/>
        <w:jc w:val="left"/>
      </w:pPr>
      <w:r>
        <w:rPr>
          <w:rFonts w:ascii="Times New Roman"/>
          <w:b/>
          <w:i w:val="false"/>
          <w:color w:val="000000"/>
        </w:rPr>
        <w:t xml:space="preserve"> 2. Обязанности сторон контракта</w:t>
      </w:r>
    </w:p>
    <w:bookmarkEnd w:id="104"/>
    <w:bookmarkStart w:name="z368" w:id="105"/>
    <w:p>
      <w:pPr>
        <w:spacing w:after="0"/>
        <w:ind w:left="0"/>
        <w:jc w:val="both"/>
      </w:pPr>
      <w:r>
        <w:rPr>
          <w:rFonts w:ascii="Times New Roman"/>
          <w:b w:val="false"/>
          <w:i w:val="false"/>
          <w:color w:val="000000"/>
          <w:sz w:val="28"/>
        </w:rPr>
        <w:t>
      2. Отдел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1) выплачивает заявителю и (или) членам его (ее) семьи социальную помощь при условии участия трудоспособных членов семьи в государственных мерах содействия занятости на _____ членов семьи: </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(фамилия, имя, отчество (при его наличии) членов семьи)</w:t>
      </w:r>
      <w:r>
        <w:br/>
      </w:r>
      <w:r>
        <w:rPr>
          <w:rFonts w:ascii="Times New Roman"/>
          <w:b w:val="false"/>
          <w:i w:val="false"/>
          <w:color w:val="000000"/>
          <w:sz w:val="28"/>
        </w:rPr>
        <w:t>ежемесячно в размере___________ (_________________________________________________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 тенге</w:t>
      </w:r>
      <w:r>
        <w:br/>
      </w:r>
      <w:r>
        <w:rPr>
          <w:rFonts w:ascii="Times New Roman"/>
          <w:b w:val="false"/>
          <w:i w:val="false"/>
          <w:color w:val="000000"/>
          <w:sz w:val="28"/>
        </w:rPr>
        <w:t>
      </w:t>
      </w:r>
      <w:r>
        <w:rPr>
          <w:rFonts w:ascii="Times New Roman"/>
          <w:b w:val="false"/>
          <w:i w:val="false"/>
          <w:color w:val="000000"/>
          <w:sz w:val="28"/>
        </w:rPr>
        <w:t>(сумма прописью)</w:t>
      </w:r>
      <w:r>
        <w:br/>
      </w:r>
      <w:r>
        <w:rPr>
          <w:rFonts w:ascii="Times New Roman"/>
          <w:b w:val="false"/>
          <w:i w:val="false"/>
          <w:color w:val="000000"/>
          <w:sz w:val="28"/>
        </w:rPr>
        <w:t>
      </w:t>
      </w:r>
      <w:r>
        <w:rPr>
          <w:rFonts w:ascii="Times New Roman"/>
          <w:b w:val="false"/>
          <w:i w:val="false"/>
          <w:color w:val="000000"/>
          <w:sz w:val="28"/>
        </w:rPr>
        <w:t>за период с _________________________ по ________________________ и (или)</w:t>
      </w:r>
      <w:r>
        <w:br/>
      </w:r>
      <w:r>
        <w:rPr>
          <w:rFonts w:ascii="Times New Roman"/>
          <w:b w:val="false"/>
          <w:i w:val="false"/>
          <w:color w:val="000000"/>
          <w:sz w:val="28"/>
        </w:rPr>
        <w:t>единовременно в размере ___________ (_____________________________________________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____________________________________________________________________)(сумма прописью)</w:t>
      </w:r>
      <w:r>
        <w:br/>
      </w:r>
      <w:r>
        <w:rPr>
          <w:rFonts w:ascii="Times New Roman"/>
          <w:b w:val="false"/>
          <w:i w:val="false"/>
          <w:color w:val="000000"/>
          <w:sz w:val="28"/>
        </w:rPr>
        <w:t>тенге на 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(развитие личного подсобного хозяйства (покупка домашнего скота, птицы и другое), организацию индивидуальной предпринимательской деятельности)</w:t>
      </w:r>
      <w:r>
        <w:br/>
      </w:r>
      <w:r>
        <w:rPr>
          <w:rFonts w:ascii="Times New Roman"/>
          <w:b w:val="false"/>
          <w:i w:val="false"/>
          <w:color w:val="000000"/>
          <w:sz w:val="28"/>
        </w:rPr>
        <w:t>
      </w:t>
      </w:r>
      <w:r>
        <w:rPr>
          <w:rFonts w:ascii="Times New Roman"/>
          <w:b w:val="false"/>
          <w:i w:val="false"/>
          <w:color w:val="000000"/>
          <w:sz w:val="28"/>
        </w:rPr>
        <w:t>2) организовывает предоставление мероприятий по содействию занятости и (или) социальной адаптации (в случае необходимости) согласно Индивидуальному плану помощи семье (далее - Индивидуальный план), который является неотъемлемой частью контракта;</w:t>
      </w:r>
      <w:r>
        <w:br/>
      </w:r>
      <w:r>
        <w:rPr>
          <w:rFonts w:ascii="Times New Roman"/>
          <w:b w:val="false"/>
          <w:i w:val="false"/>
          <w:color w:val="000000"/>
          <w:sz w:val="28"/>
        </w:rPr>
        <w:t>
      </w:t>
      </w:r>
      <w:r>
        <w:rPr>
          <w:rFonts w:ascii="Times New Roman"/>
          <w:b w:val="false"/>
          <w:i w:val="false"/>
          <w:color w:val="000000"/>
          <w:sz w:val="28"/>
        </w:rPr>
        <w:t>3) содействует выходу семьи (лица) на самообеспечение и обеспечивает сопровождение в течение всего срока действия контракта;</w:t>
      </w:r>
      <w:r>
        <w:br/>
      </w:r>
      <w:r>
        <w:rPr>
          <w:rFonts w:ascii="Times New Roman"/>
          <w:b w:val="false"/>
          <w:i w:val="false"/>
          <w:color w:val="000000"/>
          <w:sz w:val="28"/>
        </w:rPr>
        <w:t>
      </w:t>
      </w:r>
      <w:r>
        <w:rPr>
          <w:rFonts w:ascii="Times New Roman"/>
          <w:b w:val="false"/>
          <w:i w:val="false"/>
          <w:color w:val="000000"/>
          <w:sz w:val="28"/>
        </w:rPr>
        <w:t>4) осуществляет взаимодействие с другими организациями, задействованными в реализации мероприятий, предусмотренных Индивидуальным планом;</w:t>
      </w:r>
      <w:r>
        <w:br/>
      </w:r>
      <w:r>
        <w:rPr>
          <w:rFonts w:ascii="Times New Roman"/>
          <w:b w:val="false"/>
          <w:i w:val="false"/>
          <w:color w:val="000000"/>
          <w:sz w:val="28"/>
        </w:rPr>
        <w:t>
      </w:t>
      </w:r>
      <w:r>
        <w:rPr>
          <w:rFonts w:ascii="Times New Roman"/>
          <w:b w:val="false"/>
          <w:i w:val="false"/>
          <w:color w:val="000000"/>
          <w:sz w:val="28"/>
        </w:rPr>
        <w:t>5) проводит ежеквартальный мониторинг выполнения заявителем и (или) членами его (ее) семьи обязательств контракта по выполнению Индивидуального плана.</w:t>
      </w:r>
      <w:r>
        <w:br/>
      </w:r>
      <w:r>
        <w:rPr>
          <w:rFonts w:ascii="Times New Roman"/>
          <w:b w:val="false"/>
          <w:i w:val="false"/>
          <w:color w:val="000000"/>
          <w:sz w:val="28"/>
        </w:rPr>
        <w:t>
      </w:t>
      </w:r>
      <w:r>
        <w:rPr>
          <w:rFonts w:ascii="Times New Roman"/>
          <w:b w:val="false"/>
          <w:i w:val="false"/>
          <w:color w:val="000000"/>
          <w:sz w:val="28"/>
        </w:rPr>
        <w:t>3. Заявитель и (или) члены его семьи:</w:t>
      </w:r>
      <w:r>
        <w:br/>
      </w:r>
      <w:r>
        <w:rPr>
          <w:rFonts w:ascii="Times New Roman"/>
          <w:b w:val="false"/>
          <w:i w:val="false"/>
          <w:color w:val="000000"/>
          <w:sz w:val="28"/>
        </w:rPr>
        <w:t>
      </w:t>
      </w:r>
      <w:r>
        <w:rPr>
          <w:rFonts w:ascii="Times New Roman"/>
          <w:b w:val="false"/>
          <w:i w:val="false"/>
          <w:color w:val="000000"/>
          <w:sz w:val="28"/>
        </w:rPr>
        <w:t>1) выполняют условия контракта и мероприятий по Индивидуальному плану в полном объеме и предпринимают активные действия по выходу из трудной жизненной ситуации;</w:t>
      </w:r>
      <w:r>
        <w:br/>
      </w:r>
      <w:r>
        <w:rPr>
          <w:rFonts w:ascii="Times New Roman"/>
          <w:b w:val="false"/>
          <w:i w:val="false"/>
          <w:color w:val="000000"/>
          <w:sz w:val="28"/>
        </w:rPr>
        <w:t>
      </w:t>
      </w:r>
      <w:r>
        <w:rPr>
          <w:rFonts w:ascii="Times New Roman"/>
          <w:b w:val="false"/>
          <w:i w:val="false"/>
          <w:color w:val="000000"/>
          <w:sz w:val="28"/>
        </w:rPr>
        <w:t xml:space="preserve">2) выполняют условия социального(ых) контракта(ов), заключенного(ых) с центром занятости; </w:t>
      </w:r>
      <w:r>
        <w:br/>
      </w:r>
      <w:r>
        <w:rPr>
          <w:rFonts w:ascii="Times New Roman"/>
          <w:b w:val="false"/>
          <w:i w:val="false"/>
          <w:color w:val="000000"/>
          <w:sz w:val="28"/>
        </w:rPr>
        <w:t>
      </w:t>
      </w:r>
      <w:r>
        <w:rPr>
          <w:rFonts w:ascii="Times New Roman"/>
          <w:b w:val="false"/>
          <w:i w:val="false"/>
          <w:color w:val="000000"/>
          <w:sz w:val="28"/>
        </w:rPr>
        <w:t>3) в результате участия в государственных мерах содействие занятости трудоустраиваются на предложенное место работы центром занятости и (или) отделом занятости и социальных программ;</w:t>
      </w:r>
      <w:r>
        <w:br/>
      </w:r>
      <w:r>
        <w:rPr>
          <w:rFonts w:ascii="Times New Roman"/>
          <w:b w:val="false"/>
          <w:i w:val="false"/>
          <w:color w:val="000000"/>
          <w:sz w:val="28"/>
        </w:rPr>
        <w:t>
      </w:t>
      </w:r>
      <w:r>
        <w:rPr>
          <w:rFonts w:ascii="Times New Roman"/>
          <w:b w:val="false"/>
          <w:i w:val="false"/>
          <w:color w:val="000000"/>
          <w:sz w:val="28"/>
        </w:rPr>
        <w:t xml:space="preserve">4) проходят скрининговые осмотры, лечение при наличии социально-значимых заболевании (алкоголизм, наркомания, туберкулез), а также при беременности своевременно становятся на учет в женскую консультацию до 12 недели беременности и наблюдение в течение всего периода беременности; </w:t>
      </w:r>
      <w:r>
        <w:br/>
      </w:r>
      <w:r>
        <w:rPr>
          <w:rFonts w:ascii="Times New Roman"/>
          <w:b w:val="false"/>
          <w:i w:val="false"/>
          <w:color w:val="000000"/>
          <w:sz w:val="28"/>
        </w:rPr>
        <w:t>
      </w:t>
      </w:r>
      <w:r>
        <w:rPr>
          <w:rFonts w:ascii="Times New Roman"/>
          <w:b w:val="false"/>
          <w:i w:val="false"/>
          <w:color w:val="000000"/>
          <w:sz w:val="28"/>
        </w:rPr>
        <w:t>5) предоставляют в отдел занятости и социальных программ информацию о наступлении обстоятельств, влияющих на назначение социальной помощи на контрактной основе и его размер, в течение 15 (пятнадцати) рабочих дней со дня наступления указанных обстоятельств;</w:t>
      </w:r>
      <w:r>
        <w:br/>
      </w:r>
      <w:r>
        <w:rPr>
          <w:rFonts w:ascii="Times New Roman"/>
          <w:b w:val="false"/>
          <w:i w:val="false"/>
          <w:color w:val="000000"/>
          <w:sz w:val="28"/>
        </w:rPr>
        <w:t>
      </w:t>
      </w:r>
      <w:r>
        <w:rPr>
          <w:rFonts w:ascii="Times New Roman"/>
          <w:b w:val="false"/>
          <w:i w:val="false"/>
          <w:color w:val="000000"/>
          <w:sz w:val="28"/>
        </w:rPr>
        <w:t>6) в случае изменения номера банковского счета, местожительства информируют отдел занятости и социальных программ путем подачи заявления об этих изменениях с документами, подтверждающими соответствующие изменения;</w:t>
      </w:r>
      <w:r>
        <w:br/>
      </w:r>
      <w:r>
        <w:rPr>
          <w:rFonts w:ascii="Times New Roman"/>
          <w:b w:val="false"/>
          <w:i w:val="false"/>
          <w:color w:val="000000"/>
          <w:sz w:val="28"/>
        </w:rPr>
        <w:t>
      </w:t>
      </w:r>
      <w:r>
        <w:rPr>
          <w:rFonts w:ascii="Times New Roman"/>
          <w:b w:val="false"/>
          <w:i w:val="false"/>
          <w:color w:val="000000"/>
          <w:sz w:val="28"/>
        </w:rPr>
        <w:t xml:space="preserve">7) в случае выявления представления недостоверных сведений, повлекших за собой незаконное назначение социальной помощи на контрактной основе в добровольном порядке возвращают денежные средства, полученные неправомерно; </w:t>
      </w:r>
      <w:r>
        <w:br/>
      </w:r>
      <w:r>
        <w:rPr>
          <w:rFonts w:ascii="Times New Roman"/>
          <w:b w:val="false"/>
          <w:i w:val="false"/>
          <w:color w:val="000000"/>
          <w:sz w:val="28"/>
        </w:rPr>
        <w:t>
      </w:t>
      </w:r>
      <w:r>
        <w:rPr>
          <w:rFonts w:ascii="Times New Roman"/>
          <w:b w:val="false"/>
          <w:i w:val="false"/>
          <w:color w:val="000000"/>
          <w:sz w:val="28"/>
        </w:rPr>
        <w:t>8) взаимодействуют с отделом занятости и социальных программ, акимом села (по согласованию с отделом занятости и социальных программ, акимом села), осуществляющим сопровождение контракта, регулярно представляют все сведения о ходе исполнения контракта.</w:t>
      </w:r>
    </w:p>
    <w:bookmarkEnd w:id="105"/>
    <w:bookmarkStart w:name="z389" w:id="106"/>
    <w:p>
      <w:pPr>
        <w:spacing w:after="0"/>
        <w:ind w:left="0"/>
        <w:jc w:val="left"/>
      </w:pPr>
      <w:r>
        <w:rPr>
          <w:rFonts w:ascii="Times New Roman"/>
          <w:b/>
          <w:i w:val="false"/>
          <w:color w:val="000000"/>
        </w:rPr>
        <w:t xml:space="preserve"> 3. Права сторон</w:t>
      </w:r>
    </w:p>
    <w:bookmarkEnd w:id="106"/>
    <w:bookmarkStart w:name="z390" w:id="107"/>
    <w:p>
      <w:pPr>
        <w:spacing w:after="0"/>
        <w:ind w:left="0"/>
        <w:jc w:val="both"/>
      </w:pPr>
      <w:r>
        <w:rPr>
          <w:rFonts w:ascii="Times New Roman"/>
          <w:b w:val="false"/>
          <w:i w:val="false"/>
          <w:color w:val="000000"/>
          <w:sz w:val="28"/>
        </w:rPr>
        <w:t xml:space="preserve">
      4. Отдел занятости и социальных программ: </w:t>
      </w:r>
      <w:r>
        <w:br/>
      </w:r>
      <w:r>
        <w:rPr>
          <w:rFonts w:ascii="Times New Roman"/>
          <w:b w:val="false"/>
          <w:i w:val="false"/>
          <w:color w:val="000000"/>
          <w:sz w:val="28"/>
        </w:rPr>
        <w:t>
      </w:t>
      </w:r>
      <w:r>
        <w:rPr>
          <w:rFonts w:ascii="Times New Roman"/>
          <w:b w:val="false"/>
          <w:i w:val="false"/>
          <w:color w:val="000000"/>
          <w:sz w:val="28"/>
        </w:rPr>
        <w:t xml:space="preserve">1) запрашивает у третьих лиц (предприятий, налоговых органов и других организаций) дополнительные сведения о доходах и имуществе семьи (лица) и членов его семьи для их проверки и определения нуждаемости; </w:t>
      </w:r>
      <w:r>
        <w:br/>
      </w:r>
      <w:r>
        <w:rPr>
          <w:rFonts w:ascii="Times New Roman"/>
          <w:b w:val="false"/>
          <w:i w:val="false"/>
          <w:color w:val="000000"/>
          <w:sz w:val="28"/>
        </w:rPr>
        <w:t>
      </w:t>
      </w:r>
      <w:r>
        <w:rPr>
          <w:rFonts w:ascii="Times New Roman"/>
          <w:b w:val="false"/>
          <w:i w:val="false"/>
          <w:color w:val="000000"/>
          <w:sz w:val="28"/>
        </w:rPr>
        <w:t>2) проверяет материальное положение семьи (лица);</w:t>
      </w:r>
      <w:r>
        <w:br/>
      </w:r>
      <w:r>
        <w:rPr>
          <w:rFonts w:ascii="Times New Roman"/>
          <w:b w:val="false"/>
          <w:i w:val="false"/>
          <w:color w:val="000000"/>
          <w:sz w:val="28"/>
        </w:rPr>
        <w:t>
      </w:t>
      </w:r>
      <w:r>
        <w:rPr>
          <w:rFonts w:ascii="Times New Roman"/>
          <w:b w:val="false"/>
          <w:i w:val="false"/>
          <w:color w:val="000000"/>
          <w:sz w:val="28"/>
        </w:rPr>
        <w:t xml:space="preserve">3) использует полученную информацию при решении вопроса о назначении (отказе в назначении) социальной помощи на контрактной основе; </w:t>
      </w:r>
      <w:r>
        <w:br/>
      </w:r>
      <w:r>
        <w:rPr>
          <w:rFonts w:ascii="Times New Roman"/>
          <w:b w:val="false"/>
          <w:i w:val="false"/>
          <w:color w:val="000000"/>
          <w:sz w:val="28"/>
        </w:rPr>
        <w:t>
      </w:t>
      </w:r>
      <w:r>
        <w:rPr>
          <w:rFonts w:ascii="Times New Roman"/>
          <w:b w:val="false"/>
          <w:i w:val="false"/>
          <w:color w:val="000000"/>
          <w:sz w:val="28"/>
        </w:rPr>
        <w:t>4) прекращает выплату социальной помощи на контрактной основе, если семья (лицо) не выполняет обязательств контракта и социального контракта, заключенного с центром занятости;</w:t>
      </w:r>
      <w:r>
        <w:br/>
      </w:r>
      <w:r>
        <w:rPr>
          <w:rFonts w:ascii="Times New Roman"/>
          <w:b w:val="false"/>
          <w:i w:val="false"/>
          <w:color w:val="000000"/>
          <w:sz w:val="28"/>
        </w:rPr>
        <w:t>
      </w:t>
      </w:r>
      <w:r>
        <w:rPr>
          <w:rFonts w:ascii="Times New Roman"/>
          <w:b w:val="false"/>
          <w:i w:val="false"/>
          <w:color w:val="000000"/>
          <w:sz w:val="28"/>
        </w:rPr>
        <w:t xml:space="preserve">5) требует своевременного и надлежащего исполнения контракта; </w:t>
      </w:r>
      <w:r>
        <w:br/>
      </w:r>
      <w:r>
        <w:rPr>
          <w:rFonts w:ascii="Times New Roman"/>
          <w:b w:val="false"/>
          <w:i w:val="false"/>
          <w:color w:val="000000"/>
          <w:sz w:val="28"/>
        </w:rPr>
        <w:t>
      </w:t>
      </w:r>
      <w:r>
        <w:rPr>
          <w:rFonts w:ascii="Times New Roman"/>
          <w:b w:val="false"/>
          <w:i w:val="false"/>
          <w:color w:val="000000"/>
          <w:sz w:val="28"/>
        </w:rPr>
        <w:t>6) решает иные вопросы в рамках контракта.</w:t>
      </w:r>
      <w:r>
        <w:br/>
      </w:r>
      <w:r>
        <w:rPr>
          <w:rFonts w:ascii="Times New Roman"/>
          <w:b w:val="false"/>
          <w:i w:val="false"/>
          <w:color w:val="000000"/>
          <w:sz w:val="28"/>
        </w:rPr>
        <w:t>
      </w:t>
      </w:r>
      <w:r>
        <w:rPr>
          <w:rFonts w:ascii="Times New Roman"/>
          <w:b w:val="false"/>
          <w:i w:val="false"/>
          <w:color w:val="000000"/>
          <w:sz w:val="28"/>
        </w:rPr>
        <w:t>5. Заявитель:</w:t>
      </w:r>
      <w:r>
        <w:br/>
      </w:r>
      <w:r>
        <w:rPr>
          <w:rFonts w:ascii="Times New Roman"/>
          <w:b w:val="false"/>
          <w:i w:val="false"/>
          <w:color w:val="000000"/>
          <w:sz w:val="28"/>
        </w:rPr>
        <w:t>
      </w:t>
      </w:r>
      <w:r>
        <w:rPr>
          <w:rFonts w:ascii="Times New Roman"/>
          <w:b w:val="false"/>
          <w:i w:val="false"/>
          <w:color w:val="000000"/>
          <w:sz w:val="28"/>
        </w:rPr>
        <w:t>1) получает меры социальной поддержки, предусмотренные контрактом и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2) требует своевременного и надлежащего исполнения контракта; </w:t>
      </w:r>
      <w:r>
        <w:br/>
      </w:r>
      <w:r>
        <w:rPr>
          <w:rFonts w:ascii="Times New Roman"/>
          <w:b w:val="false"/>
          <w:i w:val="false"/>
          <w:color w:val="000000"/>
          <w:sz w:val="28"/>
        </w:rPr>
        <w:t>
      </w:t>
      </w:r>
      <w:r>
        <w:rPr>
          <w:rFonts w:ascii="Times New Roman"/>
          <w:b w:val="false"/>
          <w:i w:val="false"/>
          <w:color w:val="000000"/>
          <w:sz w:val="28"/>
        </w:rPr>
        <w:t>3) потребует перерасчета социальной помощи на контрактной основе в связи с изменением состава семьи;</w:t>
      </w:r>
      <w:r>
        <w:br/>
      </w:r>
      <w:r>
        <w:rPr>
          <w:rFonts w:ascii="Times New Roman"/>
          <w:b w:val="false"/>
          <w:i w:val="false"/>
          <w:color w:val="000000"/>
          <w:sz w:val="28"/>
        </w:rPr>
        <w:t>
      </w:t>
      </w:r>
      <w:r>
        <w:rPr>
          <w:rFonts w:ascii="Times New Roman"/>
          <w:b w:val="false"/>
          <w:i w:val="false"/>
          <w:color w:val="000000"/>
          <w:sz w:val="28"/>
        </w:rPr>
        <w:t xml:space="preserve">4) получает консультацию и информацию, связанные с выполнением мероприятий Индивидуального плана. </w:t>
      </w:r>
    </w:p>
    <w:bookmarkEnd w:id="107"/>
    <w:bookmarkStart w:name="z402" w:id="108"/>
    <w:p>
      <w:pPr>
        <w:spacing w:after="0"/>
        <w:ind w:left="0"/>
        <w:jc w:val="left"/>
      </w:pPr>
      <w:r>
        <w:rPr>
          <w:rFonts w:ascii="Times New Roman"/>
          <w:b/>
          <w:i w:val="false"/>
          <w:color w:val="000000"/>
        </w:rPr>
        <w:t xml:space="preserve"> 4. Ответственность сторон за неисполнение условий контракта</w:t>
      </w:r>
    </w:p>
    <w:bookmarkEnd w:id="108"/>
    <w:bookmarkStart w:name="z403" w:id="109"/>
    <w:p>
      <w:pPr>
        <w:spacing w:after="0"/>
        <w:ind w:left="0"/>
        <w:jc w:val="both"/>
      </w:pPr>
      <w:r>
        <w:rPr>
          <w:rFonts w:ascii="Times New Roman"/>
          <w:b w:val="false"/>
          <w:i w:val="false"/>
          <w:color w:val="000000"/>
          <w:sz w:val="28"/>
        </w:rPr>
        <w:t>
      6. Заявитель и (или) члены его семьи несет(ут) ответственность в соответствии с действующим законодательством за предоставление ложных или неполных сведений, указанных в заявлении на назначение социальной помощи на контрактной основе.</w:t>
      </w:r>
      <w:r>
        <w:br/>
      </w:r>
      <w:r>
        <w:rPr>
          <w:rFonts w:ascii="Times New Roman"/>
          <w:b w:val="false"/>
          <w:i w:val="false"/>
          <w:color w:val="000000"/>
          <w:sz w:val="28"/>
        </w:rPr>
        <w:t>
      </w:t>
      </w:r>
      <w:r>
        <w:rPr>
          <w:rFonts w:ascii="Times New Roman"/>
          <w:b w:val="false"/>
          <w:i w:val="false"/>
          <w:color w:val="000000"/>
          <w:sz w:val="28"/>
        </w:rPr>
        <w:t>7. Отдел занятости и социальных программ и центр занятости несут ответственность за предоставление семье (лицу) социальной поддержки в объеме, предусмотренном настоящим контрактом и социальным контрактом, а также Индивидуальным планом.</w:t>
      </w:r>
      <w:r>
        <w:br/>
      </w:r>
      <w:r>
        <w:rPr>
          <w:rFonts w:ascii="Times New Roman"/>
          <w:b w:val="false"/>
          <w:i w:val="false"/>
          <w:color w:val="000000"/>
          <w:sz w:val="28"/>
        </w:rPr>
        <w:t>
      </w:t>
      </w:r>
      <w:r>
        <w:rPr>
          <w:rFonts w:ascii="Times New Roman"/>
          <w:b w:val="false"/>
          <w:i w:val="false"/>
          <w:color w:val="000000"/>
          <w:sz w:val="28"/>
        </w:rPr>
        <w:t xml:space="preserve">8. Сопровождение и мониторинг настоящего контракта и социального контракта ведут отдел занятости и социальных программ и центр занятости. </w:t>
      </w:r>
      <w:r>
        <w:br/>
      </w:r>
      <w:r>
        <w:rPr>
          <w:rFonts w:ascii="Times New Roman"/>
          <w:b w:val="false"/>
          <w:i w:val="false"/>
          <w:color w:val="000000"/>
          <w:sz w:val="28"/>
        </w:rPr>
        <w:t>
      </w:t>
      </w:r>
      <w:r>
        <w:rPr>
          <w:rFonts w:ascii="Times New Roman"/>
          <w:b w:val="false"/>
          <w:i w:val="false"/>
          <w:color w:val="000000"/>
          <w:sz w:val="28"/>
        </w:rPr>
        <w:t xml:space="preserve">9. За неисполнение и (или) ненадлежащее исполнение условий контракта стороны несут ответственность в соответствии с действующим законодательством Республики Казахстан. </w:t>
      </w:r>
    </w:p>
    <w:bookmarkEnd w:id="109"/>
    <w:bookmarkStart w:name="z407" w:id="110"/>
    <w:p>
      <w:pPr>
        <w:spacing w:after="0"/>
        <w:ind w:left="0"/>
        <w:jc w:val="left"/>
      </w:pPr>
      <w:r>
        <w:rPr>
          <w:rFonts w:ascii="Times New Roman"/>
          <w:b/>
          <w:i w:val="false"/>
          <w:color w:val="000000"/>
        </w:rPr>
        <w:t xml:space="preserve"> 5. Непредвиденные обстоятельства</w:t>
      </w:r>
    </w:p>
    <w:bookmarkEnd w:id="110"/>
    <w:bookmarkStart w:name="z408" w:id="111"/>
    <w:p>
      <w:pPr>
        <w:spacing w:after="0"/>
        <w:ind w:left="0"/>
        <w:jc w:val="both"/>
      </w:pPr>
      <w:r>
        <w:rPr>
          <w:rFonts w:ascii="Times New Roman"/>
          <w:b w:val="false"/>
          <w:i w:val="false"/>
          <w:color w:val="000000"/>
          <w:sz w:val="28"/>
        </w:rPr>
        <w:t>
      10. Стороны освобождаются от ответственности за полное или частичное неисполнение обязательств при наступлении непредвиденных обстоятельств, предусмотренных гражданским законодательством.</w:t>
      </w:r>
      <w:r>
        <w:br/>
      </w:r>
      <w:r>
        <w:rPr>
          <w:rFonts w:ascii="Times New Roman"/>
          <w:b w:val="false"/>
          <w:i w:val="false"/>
          <w:color w:val="000000"/>
          <w:sz w:val="28"/>
        </w:rPr>
        <w:t>
      </w:t>
      </w:r>
      <w:r>
        <w:rPr>
          <w:rFonts w:ascii="Times New Roman"/>
          <w:b w:val="false"/>
          <w:i w:val="false"/>
          <w:color w:val="000000"/>
          <w:sz w:val="28"/>
        </w:rPr>
        <w:t xml:space="preserve">11. При возникновении непредвиденных обстоятельств сторона, чье исполнение каких-либо обязательств в соответствии с настоящим контрактом оказалось невозможным в силу наступления таких обстоятельств, обязана уведомить в течение 3 (трех) рабочих дней с момента наступления или прекращения непредвиденных обстоятельств. </w:t>
      </w:r>
      <w:r>
        <w:br/>
      </w:r>
      <w:r>
        <w:rPr>
          <w:rFonts w:ascii="Times New Roman"/>
          <w:b w:val="false"/>
          <w:i w:val="false"/>
          <w:color w:val="000000"/>
          <w:sz w:val="28"/>
        </w:rPr>
        <w:t>
      </w:t>
      </w:r>
      <w:r>
        <w:rPr>
          <w:rFonts w:ascii="Times New Roman"/>
          <w:b w:val="false"/>
          <w:i w:val="false"/>
          <w:color w:val="000000"/>
          <w:sz w:val="28"/>
        </w:rPr>
        <w:t xml:space="preserve">12. Срок исполнения обязательств по настоящему контракту отодвигается соразмерно времени, в течение которого действовали непредвиденные обстоятельства, а также последствия, вызванные этими обстоятельствами. </w:t>
      </w:r>
      <w:r>
        <w:br/>
      </w:r>
      <w:r>
        <w:rPr>
          <w:rFonts w:ascii="Times New Roman"/>
          <w:b w:val="false"/>
          <w:i w:val="false"/>
          <w:color w:val="000000"/>
          <w:sz w:val="28"/>
        </w:rPr>
        <w:t>
      </w:t>
      </w:r>
      <w:r>
        <w:rPr>
          <w:rFonts w:ascii="Times New Roman"/>
          <w:b w:val="false"/>
          <w:i w:val="false"/>
          <w:color w:val="000000"/>
          <w:sz w:val="28"/>
        </w:rPr>
        <w:t>13. Если невозможность полного или частичного исполнения сторонами обязательств по настоящему контракту в связи с наступлением непредвиденных обстоятельств будет существовать свыше ____________ (указать период), то стороны вправе расторгнуть настоящий контракт.</w:t>
      </w:r>
    </w:p>
    <w:bookmarkEnd w:id="111"/>
    <w:bookmarkStart w:name="z412" w:id="112"/>
    <w:p>
      <w:pPr>
        <w:spacing w:after="0"/>
        <w:ind w:left="0"/>
        <w:jc w:val="left"/>
      </w:pPr>
      <w:r>
        <w:rPr>
          <w:rFonts w:ascii="Times New Roman"/>
          <w:b/>
          <w:i w:val="false"/>
          <w:color w:val="000000"/>
        </w:rPr>
        <w:t xml:space="preserve"> 6. Прочие условия</w:t>
      </w:r>
    </w:p>
    <w:bookmarkEnd w:id="112"/>
    <w:bookmarkStart w:name="z413" w:id="113"/>
    <w:p>
      <w:pPr>
        <w:spacing w:after="0"/>
        <w:ind w:left="0"/>
        <w:jc w:val="both"/>
      </w:pPr>
      <w:r>
        <w:rPr>
          <w:rFonts w:ascii="Times New Roman"/>
          <w:b w:val="false"/>
          <w:i w:val="false"/>
          <w:color w:val="000000"/>
          <w:sz w:val="28"/>
        </w:rPr>
        <w:t>
      14. В контракт вносятся изменения и (или) дополнения по соглашению сторон путем подписания дополнительного соглашения.</w:t>
      </w:r>
      <w:r>
        <w:br/>
      </w:r>
      <w:r>
        <w:rPr>
          <w:rFonts w:ascii="Times New Roman"/>
          <w:b w:val="false"/>
          <w:i w:val="false"/>
          <w:color w:val="000000"/>
          <w:sz w:val="28"/>
        </w:rPr>
        <w:t>
      </w:t>
      </w:r>
      <w:r>
        <w:rPr>
          <w:rFonts w:ascii="Times New Roman"/>
          <w:b w:val="false"/>
          <w:i w:val="false"/>
          <w:color w:val="000000"/>
          <w:sz w:val="28"/>
        </w:rPr>
        <w:t>15. Контракт вступает в силу со дня его подписания и действует по 20____ год.</w:t>
      </w:r>
      <w:r>
        <w:br/>
      </w:r>
      <w:r>
        <w:rPr>
          <w:rFonts w:ascii="Times New Roman"/>
          <w:b w:val="false"/>
          <w:i w:val="false"/>
          <w:color w:val="000000"/>
          <w:sz w:val="28"/>
        </w:rPr>
        <w:t>
      </w:t>
      </w:r>
      <w:r>
        <w:rPr>
          <w:rFonts w:ascii="Times New Roman"/>
          <w:b w:val="false"/>
          <w:i w:val="false"/>
          <w:color w:val="000000"/>
          <w:sz w:val="28"/>
        </w:rPr>
        <w:t>16. Контракт расторгается отделом занятости и социальных программ в одностороннем порядке при невыполнении семьей (лицом) условий настоящего контракта и социального контракта, заключенного между центром занятости и трудоспособными членами семьи.</w:t>
      </w:r>
      <w:r>
        <w:br/>
      </w:r>
      <w:r>
        <w:rPr>
          <w:rFonts w:ascii="Times New Roman"/>
          <w:b w:val="false"/>
          <w:i w:val="false"/>
          <w:color w:val="000000"/>
          <w:sz w:val="28"/>
        </w:rPr>
        <w:t>
      </w:t>
      </w:r>
      <w:r>
        <w:rPr>
          <w:rFonts w:ascii="Times New Roman"/>
          <w:b w:val="false"/>
          <w:i w:val="false"/>
          <w:color w:val="000000"/>
          <w:sz w:val="28"/>
        </w:rPr>
        <w:t xml:space="preserve">17. Настоящий контракт составлен в двух экземплярах, имеющих одинаковую юридическую силу. </w:t>
      </w:r>
    </w:p>
    <w:bookmarkEnd w:id="113"/>
    <w:bookmarkStart w:name="z417" w:id="114"/>
    <w:p>
      <w:pPr>
        <w:spacing w:after="0"/>
        <w:ind w:left="0"/>
        <w:jc w:val="left"/>
      </w:pPr>
      <w:r>
        <w:rPr>
          <w:rFonts w:ascii="Times New Roman"/>
          <w:b/>
          <w:i w:val="false"/>
          <w:color w:val="000000"/>
        </w:rPr>
        <w:t xml:space="preserve"> 7. Адреса и реквизиты сторон</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9"/>
        <w:gridCol w:w="6731"/>
      </w:tblGrid>
      <w:tr>
        <w:trPr>
          <w:trHeight w:val="30" w:hRule="atLeast"/>
        </w:trPr>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115"/>
          <w:p>
            <w:pPr>
              <w:spacing w:after="20"/>
              <w:ind w:left="20"/>
              <w:jc w:val="both"/>
            </w:pPr>
            <w:r>
              <w:rPr>
                <w:rFonts w:ascii="Times New Roman"/>
                <w:b w:val="false"/>
                <w:i w:val="false"/>
                <w:color w:val="000000"/>
                <w:sz w:val="20"/>
              </w:rPr>
              <w:t>
Отдел занятости и</w:t>
            </w:r>
            <w:r>
              <w:br/>
            </w:r>
            <w:r>
              <w:rPr>
                <w:rFonts w:ascii="Times New Roman"/>
                <w:b w:val="false"/>
                <w:i w:val="false"/>
                <w:color w:val="000000"/>
                <w:sz w:val="20"/>
              </w:rPr>
              <w:t>социальных программ</w:t>
            </w:r>
            <w:r>
              <w:br/>
            </w:r>
            <w:r>
              <w:rPr>
                <w:rFonts w:ascii="Times New Roman"/>
                <w:b w:val="false"/>
                <w:i w:val="false"/>
                <w:color w:val="000000"/>
                <w:sz w:val="20"/>
              </w:rPr>
              <w:t>
</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 уполномоченного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w:t>
            </w:r>
            <w:r>
              <w:br/>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 (при его наличии) уполномоченного представителя)</w:t>
            </w:r>
            <w:r>
              <w:br/>
            </w:r>
            <w:r>
              <w:rPr>
                <w:rFonts w:ascii="Times New Roman"/>
                <w:b w:val="false"/>
                <w:i w:val="false"/>
                <w:color w:val="000000"/>
                <w:sz w:val="20"/>
              </w:rPr>
              <w:t>____________________________</w:t>
            </w:r>
            <w:r>
              <w:br/>
            </w:r>
            <w:r>
              <w:rPr>
                <w:rFonts w:ascii="Times New Roman"/>
                <w:b w:val="false"/>
                <w:i w:val="false"/>
                <w:color w:val="000000"/>
                <w:sz w:val="20"/>
              </w:rPr>
              <w:t>(подпись)</w:t>
            </w:r>
            <w:r>
              <w:br/>
            </w:r>
            <w:r>
              <w:rPr>
                <w:rFonts w:ascii="Times New Roman"/>
                <w:b w:val="false"/>
                <w:i w:val="false"/>
                <w:color w:val="000000"/>
                <w:sz w:val="20"/>
              </w:rPr>
              <w:t>
Место печати</w:t>
            </w:r>
          </w:p>
          <w:bookmarkEnd w:id="115"/>
        </w:tc>
        <w:tc>
          <w:tcPr>
            <w:tcW w:w="6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16"/>
          <w:p>
            <w:pPr>
              <w:spacing w:after="20"/>
              <w:ind w:left="20"/>
              <w:jc w:val="both"/>
            </w:pPr>
            <w:r>
              <w:rPr>
                <w:rFonts w:ascii="Times New Roman"/>
                <w:b w:val="false"/>
                <w:i w:val="false"/>
                <w:color w:val="000000"/>
                <w:sz w:val="20"/>
              </w:rPr>
              <w:t>
Заявитель</w:t>
            </w:r>
            <w:r>
              <w:br/>
            </w:r>
            <w:r>
              <w:rPr>
                <w:rFonts w:ascii="Times New Roman"/>
                <w:b w:val="false"/>
                <w:i w:val="false"/>
                <w:color w:val="000000"/>
                <w:sz w:val="20"/>
              </w:rPr>
              <w:t>
</w:t>
            </w:r>
            <w:r>
              <w:rPr>
                <w:rFonts w:ascii="Times New Roman"/>
                <w:b w:val="false"/>
                <w:i w:val="false"/>
                <w:color w:val="000000"/>
                <w:sz w:val="20"/>
              </w:rPr>
              <w:t>_________________________________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________________________________</w:t>
            </w:r>
            <w:r>
              <w:br/>
            </w:r>
            <w:r>
              <w:rPr>
                <w:rFonts w:ascii="Times New Roman"/>
                <w:b w:val="false"/>
                <w:i w:val="false"/>
                <w:color w:val="000000"/>
                <w:sz w:val="20"/>
              </w:rPr>
              <w:t>(адрес)</w:t>
            </w:r>
            <w:r>
              <w:br/>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(телефон, факс)</w:t>
            </w:r>
            <w:r>
              <w:br/>
            </w:r>
            <w:r>
              <w:rPr>
                <w:rFonts w:ascii="Times New Roman"/>
                <w:b w:val="false"/>
                <w:i w:val="false"/>
                <w:color w:val="000000"/>
                <w:sz w:val="20"/>
              </w:rPr>
              <w:t>
</w:t>
            </w:r>
            <w:r>
              <w:rPr>
                <w:rFonts w:ascii="Times New Roman"/>
                <w:b w:val="false"/>
                <w:i w:val="false"/>
                <w:color w:val="000000"/>
                <w:sz w:val="20"/>
              </w:rPr>
              <w:t>________________________________</w:t>
            </w:r>
            <w:r>
              <w:br/>
            </w:r>
            <w:r>
              <w:rPr>
                <w:rFonts w:ascii="Times New Roman"/>
                <w:b w:val="false"/>
                <w:i w:val="false"/>
                <w:color w:val="000000"/>
                <w:sz w:val="20"/>
              </w:rPr>
              <w:t>
_________</w:t>
            </w:r>
            <w:r>
              <w:br/>
            </w:r>
            <w:r>
              <w:rPr>
                <w:rFonts w:ascii="Times New Roman"/>
                <w:b w:val="false"/>
                <w:i w:val="false"/>
                <w:color w:val="000000"/>
                <w:sz w:val="20"/>
              </w:rPr>
              <w:t>(подпись)</w:t>
            </w:r>
          </w:p>
          <w:bookmarkEnd w:id="116"/>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