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4e31c" w14:textId="e54e3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Акжарского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Акжарского района Северо-Казахстанской области от 20 января 2015 года № 01. Зарегистрировано Департаментом юстиции Северо-Казахстанской области 17 февраля 2015 года № 3107. Утратило силу решением акима Акжарского района Северо-Казахстанской области от 27 февраля 2015 года N 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акима Акжарского района Северо-Казахстанской области от 27.02.2015 </w:t>
      </w:r>
      <w:r>
        <w:rPr>
          <w:rFonts w:ascii="Times New Roman"/>
          <w:b w:val="false"/>
          <w:i w:val="false"/>
          <w:color w:val="000000"/>
          <w:sz w:val="28"/>
        </w:rPr>
        <w:t>N 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аким Акжарского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на территории Акжарского района Северо-Казахстанской области 28 избирательных участков в следующих границах: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Избирательный участок № 67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Айсары, улица Абая, 3, здание Айсаринской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Айсары;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Избирательный участок № 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Аксары, улица Ленина, 1, здание Аксаринской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Аксары;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Избирательный участок № 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Алкатерек, улица Сарыарка, 1, здание Алкатерекской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Алкатерек;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Избирательный участок № 70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Ащиголь, улица Кенесары, 2, здание Ащигольской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Ашиголь;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Избирательный участок № 71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Байтос, улица Абылайхана, 2, здание Байтоской основной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Байтос;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Избирательный участок № 72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Бостандык, улица Дружбы, 10, здание Бостандыкской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Бостандык;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Избирательный участок № 73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Восход, улица Кунаева, 8, здание Восходской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Восход;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Избирательный участок № 74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Горьковское, улица Гвардейская, 8, здание Горьковской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Горьковское;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Избирательный участок № 75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Казанское, улица Школьная, 1, здание Казанской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Казанское;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Избирательный участок № 76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Карашилик, улица Школьная, 1, здание Карашиликской основной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Карашилик;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Избирательный участок № 77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Киевское, улица Молодежная, 28, здание Киевской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Киевское;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Избирательный участок № 78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Кызылту, улица Комсомольская, 2, здание Кызылтуской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Кызылту;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Избирательный участок № 79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Аксай, улица Ленина, 8, здание Кузбасской начальной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Аксай;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Избирательный участок № 80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Кулыколь, улица Школьная, 1, здание Кулыкольской средней школы им. К. Хадесова;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Кулыколь;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Избирательный участок № 81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Дауит, улица Варашилова, 23, здание Дауитской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Дауит;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Избирательный участок № 82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Ленинградское, улица Ленина, 26, здание Ленинградской средней школы №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село Ленинградское, улица Абая, дома № 22, 24, 26, 28, 44, 46, 48, 50, 54, 56, 58, 60, 62; улица Автомобильная, дома № 23, 25, 27, 31, 33, 64, 66, 68, 70,72, 74, 76, 78, 82, 84, 86, 88; улица Амангельды; улица Биржан-сал дома № 38, 40, 42, 44, 46, 48, 50, 52, 54, 56, 35, 39, 41, 43, 45, 47, 49, 53, 55; улица Дзержинского, дома № 24, 26, 28, 30, 32, 34, 36, 36а, 33, 35, 37, 39, 41; улица Жумабаева; улица Кенесары, дома № 3, 5, 7, 9,11, 13, 15, 17, 19, 25, 33, 35, 37, 51, 53, 61, 63, 65, 67, 71, 73, 75, 77, 79, 81, 93, 95, 97, 99, 101, 105; улица Красивая, дома № 1,3, 5, 7, 9, 11, 13; улица Кусаинова, дома № 33, 35, 37, 39; улица Карла Маркса; улица Ленина, дома № 22, 24, 30, 23, 25; улица Мусабаева, дома № 2, 4, 8; улица Пионерская, дом № 24; улица Сейфуллина; улица Советская, дома № 22, 24, 26, 28, 30, 36, 40, 42, 44, 46, 48, 29, 31, 33, 35, 37, 41, 43,45, 49, 51, 55, 57; улица Строительная; улица Целинная, дома № 19, 21, 23, 28, 30; улица Юбилейная;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Избирательный участок № 83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Ленинградское, улица Зеленая, 46, здание Ленинградской средней школы №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Ленинградское, улица Абылай Хана; улица Автомобильная, дома № 1, 3, 5, 7, 9, 11, 19, 2, 4, 6, 8, 10, 12, 14, 16, 18, 22, 24, 30, 32, 34, 36, 38, 40, 44, 46, 50, 52, 54, 56, 58, 60, 62; улица Биржан-сал, дома № 6, 10, 14, 18, 20, 24, 32, 34, 5, 7, 13, 17, 23, 27, 29, 31; улицы Восточная, Горького; улица Дзержинского, дома № 1, 3, 5, 9, 25, 27, 4, 18; улицы Зеленая, Интернациональная, Калужская; улица Кенесары, дома № 8, 12, 30, 32, 34, 40, 42, 44, 46, 50, 52, 54, 56, 58, 60, 62, 64, 70, 72, 74, 76, 78, 80, 82, 84, 86, 88, 90, 102, 104, 106, 108; улицы Кооперативная, Комсомольская, Куйбышева; улица Кусаинова, дома № 1, 3, 5, 7, 9, 11, 15, 17, 19, 23, 25, 2, 4, 6, 8, 10, 12, 14, 16, 22, 24; улица Ленина, дома № 1, 3, 5, 15, 17, 18; улицы Лихачева, Маслозаводская, Набережная, Панфилова, Подстанция, Пролетарская; улица Пионерская, дома № 4, 6, 10, 12, 18, 20, 5, 9, 17, 19, 21, 23, 25; улица Советская, дома № 1, 3, 7, 17, 2, 4, 6, 10, 14, 16, 18; улицы Совхозная, Терешковой, Урицкого; улица Целинная, дома № 3, 10, 14, 12, 11, 16; улица Экспериментальная;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Избирательный участок № 84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село Майское, улица Абая, 5, здание Майской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село Майское;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Избирательный участок № 85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Кенащи, улица Алтынсарина, 10, здание Кенащинской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Кенащи;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Избирательный участок № 86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Новосельское, улица Первомайское, 1, здание Новосельской основной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Новосельское;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Избирательный участок № 87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Акжаркын, улица Школьная, 1, здание Акжаркынской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Акжаркын;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Избирательный участок № 88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Талшик, улица Иманова, 1, здание Бестерекской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Талшик, улицы Абая, Биржан-сал, Е. Мусайбекова, Заводская, Иманова, Кенесары, Колхозная, Комсомольская, М. Ауэзова, Энергетиков, Юбилейная, С. Сейфуллина, С. Садвокасова, дома № 5, 7, 9, 13, 15, 17,19;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Избирательный участок № 89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Талшик, улица Ломоносова, 1, здание Районного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Талшик, улицы Абылай Хана, Амангельды, Вокзальная, К. Маркса, Ломоносова, Пролетарская, С. Муканова, Строительная, Студенческая, Школьная, Целинная;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Избирательный участок № 90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Тугуржап, улица Новая, 1, здание Тугуржапской начальной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Тугуржап;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Избирательный участок № 91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Ульгили, улица Школьная, 10, здание Ульгилинской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Ульгили;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 Избирательный участок № 92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Уялы, улица 30 лет победы, 3, здание Уялинской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Уялы;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27) Избирательный участок № 93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Талшик, улица Целинная, 16, здание Талшикской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Талшик, улицы Ветеринарная, Г. Кусаинова, Мира, Мичурина, Победы, Речная, С. Садвокасова, дома № 18, 20, 22, 27, 29, 31, 33, 35, 37; улица Шамшинурова;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28) Избирательный участок № 94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Ленинградское, улица Кенесары, 86, здание Ленинградского сельскохозяйственного колледжа;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Ленинградское, улица Абая, дома № 1, 5, 7, 9, 11, 51, 57, 59, 61, 63; улица Автомобильная, дома № 53, 55, 57; улица Биржан-сал, дома № 58, 57, 61, 63, 67, 69, 71, 73, 75; улица Гагарина; улица Красивая, дома № 1а, 3а, 5а, 7а, 9а, 2, 4, 6, 8, 10, 12, 14, 16; улица Ленина, дома № 36, 38, 40, 42, 44, 46, 48, 50, 60, 62, 64, 43, 45, 47, 49, 51, 53, 55, 59, 61, 63, 67; улица Молодежная; улица Мусабаева, дома № 33, 35, 37, 39; улицы Насосная, Омская, Сельская; улица Советская дома № 50, 52, 54, 56, 58, 60, 57, 59, 61, 63, 65, 67, 69; улица Халыкова.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Акжарского района Северо-Казахстанской области "Об образовании избирательных участков по Акжарскому району Северо-Казахстанской области" от 11 ноября 2011 года № 15 (зарегистрировано в Реестре государственной регистрации нормативных правовых актов за № 13-4-130 от 18 ноября 2011 года, опубликовано 22 ноября 2011 года в газетах "Акжар хабар" № 47, "Дала дидары" № 47).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</w:p>
          <w:bookmarkEnd w:id="1"/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Туралинов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Акжарской районной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избирательной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23 января 2015 года</w:t>
            </w:r>
          </w:p>
          <w:bookmarkEnd w:id="2"/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Шапенов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