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8059" w14:textId="ba88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ставки арендной платы за имущественный наем (аренду) районного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 февраля 2015 года № 34. Зарегистрировано Департаментом юстиции Северо-Казахстанской области 10 марта 2015 года № 3143. Утратило силу постановлением акимата Акжарского района Северо-Казахстанской области от 1 февраля 2016 года N 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Акжарского района Северо-Казахстанской области от 01.02.2016 </w:t>
      </w:r>
      <w:r>
        <w:rPr>
          <w:rFonts w:ascii="Times New Roman"/>
          <w:b w:val="false"/>
          <w:i w:val="false"/>
          <w:color w:val="ff0000"/>
          <w:sz w:val="28"/>
        </w:rPr>
        <w:t>N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порядок расчета ставки арендной платы за имущественный наем (аренду) районного коммунального имущества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по курирующим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Акжарского района Северо-Казахстанской области от 02 февраля 2015 года № 34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расчета ставки арендной платы за имущественный наем (аренду) районного коммунального имущества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Расчет арендной платы за имущественный наем государственных помещений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Годовая арендная плата за 1 квадратных метров площади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Ап = С х S х К1 х К2 х К3хК4хК5хК6;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 Ап – ставка арендной платы за пользование помещением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– базовая ставка арендной платы за имущественный наем 1 (один) квадратных метров – 1,5 месячных расчетных показателей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арендная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10493"/>
        <w:gridCol w:w="1202"/>
      </w:tblGrid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коэффициентов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К1: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административное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наличие инженерных сетей и коммуникаций К2: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помещений со всеми инженерно-техническими устройствами при отсутствии каких-либо видов коммуникаций уменьшается на 0,1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помещения К3: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здание или помещение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цокольный этаж здания или полуподвал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подвальное помещение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арендатора К4: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торгово-коммерческая и снабженческо-сбытовая деятельность (промышленные, продовольственные и смешанные товары, аптеки и аптечные пункты), банковские услуги, полиграфические услуги, для брокерской деятельности, страховых и инвестиционных компаний, нотариальных и адвокатских контор, пенсионных фондов, обменные пункты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коммуникационные услуги, в том числе услуги связи, автоматическая телефонная 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бытовые и культурно-досуговые услуги, тренажерные залы, фитнес-клубы, станция технического обслуживания, мастерские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ритуальные услуги, прокат книг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услуг в сфере общественного питания: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кафе, рестораны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буфеты и столовые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буфет и столовая в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оказание услуг в области образования (внешкольная, кружковая деятельность для учащихся, компьютерные классы), физкультуры и спорта для детей и юношества, здравоохранения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Для видов деятельности, за исключением видов деятельности, указанных в пункте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Коэффициент, учитывающий организационно-правовую форму нанимателя К5: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структур с частной формой собственности акционерные общества, товарищества с ограниченной ответственностью)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для общественных организаций и объединений, неправительственных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для индивидуальных предпринимателей для организации производственной деятельности и развития сферы услуг населению, за исключением торгово-закупочной (посреднической)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финансируемых из бюджета и арендующих имущество, находящееся в коммунальной собственности акимата иного уровня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финансируемых из бюджета и арендующих имущество, находящееся коммунальной собственности акимата соответствующего уровня бюджета и для районных коммунальных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для благотворительных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для иных, не учтенных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взимания арендной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К6: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районный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сельские населенные пункты (кроме районных центров)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Расчет арендной платы за имущественный наем транспортных средств, строительных, рабочих и сельскохозяйственных машин, оборудования, инженерных сетей, коммуникаций и иного имущества государственной коммунальной собственности, за исключением объектов государственного нежилого фонда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Определение расчетной ставки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Ар = С х Nam/100 х Kn,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Ар – ставка арендной платы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– остаточная стоимость оборудования по данным бухгалтерского учета. При сдаче в имущественный наем (аренду) оборудования и транспортных средств с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Nam – предельные нормы амортизации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Kn – понижающий коэффициент (применяется при износе оборудования и транспортных средств более шестидесяти процентов – 0,8 и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торговой – закупочной (посреднической) деятельности – 0,5.). При предоставлении оборудования и транспортных средств государственным учреждениям – в размере 0,0.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разовых мероприятий расчет арендной платы производить путем умножения 100,0 тенге на занимаемую площадь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