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78bf" w14:textId="c577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на территории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24 февраля 2015 года № 54. Зарегистрировано Департаментом юстиции Северо-Казахстанской области 10 марта 2015 года № 3144. Утратило силу постановлением акимата Акжарского района Северо-Казахстанской области от 29 апреля 2019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Акжарского района Северо-Казахстанской области от 29.04.2019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Акжарской районной избирательной комиссией (по согласованию) места для размещения агитационных печатных материалов для всех кандидатов в Президенты Республики Казахстан на территории Акжарского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помещения, предоставляемые на договорной основе, для проведения встреч с избирателями всех кандидатов в Президенты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от 15 февраля 2011 года № 43 "Об определении мест для размещения агитационных печатных материалов и помещений для проведения встреч с избирателями на территории Акжарского района" (зарегистрировано в Реестре государственной регистрации нормативных правовых актов под № 13-4-116 от 22 февраля 2011 года, опубликовано 26 февраля 2011 года в газетах "Акжар хабар" № 9, "Дала Дидары" № 9).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по курирующим вопросам.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Акжарского района Северо-Казахстанской области от 24 февраля 2015 года № 54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Акжарского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850"/>
        <w:gridCol w:w="9894"/>
      </w:tblGrid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коммунального государственного учреждения "Айсаринская основная школа" акимата Акжарского района Северо–Казахстанской области Министерства образования и науки Республики Казахстан, улица Абая, 3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Алкатерекского сельского клуба, улица Сарыарка, 1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стенд, расположенный возле центрального входа к зданию Акжаркынского сельского дома культуры, улица Ленина, 5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коммунального государственного учреждения "Восходская основная школа" акимата Акжарского района Северо–Казахстанской области Министерства образования и науки Республики Казахстан, улица Кунаева, 8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Кенащинского сельского клуба, улица Целинная, 2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коммунального государственного учреждения "Бостандыкская средняя школа" акимата Акжарского района Северо–Казахстанской области Министерства образования и науки Республики Казахстан, улица Дружбы, 2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коммунального государственного учреждения "Жанааульская средняя школа имени Кали Хадесова" акимата Акжарского района Северо–Казахстанской области Министерства образования и науки Республики Казахстан на территории, улица Школьная, 1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государственного учреждения "Центр по обеспечению деятельности организации культуры" Ленинградского сельского округа Акжарского района Северо-Казахстанской области, улица, улица Зеленая, 46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Майского сельского дома культуры, улица Ленина, 13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комунального государственного учреждения "Горьковская средняя школа" акимата Акжарского района Северо–Казахстанской области Министерства образования и науки Республики Казахстан, улица Гвардейская, 8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на площади перед зданием государственного коммунального казенного предприятия "Акжарского Дома культуры" акимата Акжарского района Министерства культуры и спорта Республики Казахстан, улица Ломоносова, 1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расположенный возле центрального входа к зданию Уялинского медицинского пункта, улица Маркина, 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Акжарского района Северо-Казахстанской области от 24 февраля 2015 года № 54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всех кандидатов в Президенты Республики Казахстан на территории Акжарского района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840"/>
        <w:gridCol w:w="6979"/>
        <w:gridCol w:w="2943"/>
      </w:tblGrid>
      <w:tr>
        <w:trPr>
          <w:trHeight w:val="30" w:hRule="atLeast"/>
        </w:trPr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"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"Айсаринская основная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3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"Алкатерекская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А.Молдагулова, 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"Восходская основная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8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5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Кенащинского сельского клуба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6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"Бостандыкская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7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"Жанааульская средняя школа имени Кали Хадесова" акимата Акжарского района Северо–Казахстанской области Министерства образования и науки Республики Казахстан на территории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8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казахского языка коммунального государственного учреждения "Ленинградский сельскохозяйственный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86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9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Майского сельского дома культуры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13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0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"Горьковская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Гвардейская, 8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1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Акжаркынского сельского дома культуры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2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"Бестерекская средняя школа"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Иманова, 1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3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"Уялинская средняя школа имени С.Садуакасова" акимата Акжарского района Северо–Казахстанской области Министерства образования и науки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Победы, 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