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83ad" w14:textId="4108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19 мая 2015 года № 127. Зарегистрировано Департаментом юстиции Северо-Казахстанской области 4 июня 2015 года № 3266. Утратило силу постановлением акимата Акжарского района Северо-Казахстанской области от 1 февраля 2016 года N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Акжарского района Северо-Казахстанской области от 01.02.2016 </w:t>
      </w:r>
      <w:r>
        <w:rPr>
          <w:rFonts w:ascii="Times New Roman"/>
          <w:b w:val="false"/>
          <w:i w:val="false"/>
          <w:color w:val="ff0000"/>
          <w:sz w:val="28"/>
        </w:rPr>
        <w:t>N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мая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Акжарского района Северо-Казахстанской области от 19 мая 2015 года № 127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в области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заведующий отделением,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акушерка;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зубной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зубной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медицинская сестра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медицинский статистик;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медицинский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провизор;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рентгенолаборант;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специализированная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помощник медицинской сестры;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фармацевт;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фельдшер (лаборант);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заведующий аптекой;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главный врач центра государственной санитарно- эпидемиологической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врач-бактериолог;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врач-паразитолог;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лаборант-бактериолог;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лаборант- паразитолог;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дезинфектор.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инструктор по лечебной физкультуре;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инструктор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культорганизатор.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руководитель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заведующий библиотекой, интернатом, кабинетом психолого-педагогической коррекции;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сурдопедагог;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тифлопедагог;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хормейстер;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секретарь учебной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директор, руководитель, начальник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директора, руководителя, начальника;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заведующий сектором, отделом, фондохранилищем;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художник-оформитель, художник-реставратор, художник-постановщик;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видеооператор;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старший научный сотрудник, младший научный сотрудник, ведущий научный сотрудник, научный сотрудник;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главный хранитель в музеях, хранитель фондов;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экскурсовод;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смотритель, музейный смотритель;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специалист по хранению;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методист, старший методист, ведущий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архивист;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руководитель,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директора, руководителя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инструктор, инструктор-методист;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старший тренер,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Должности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ветеринарной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 ветеринарной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оператор по ветеринарной обработке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оператор по искусственному осеменению животных и птицы;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санитар ветеринарный;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ветеринарный фельдшер;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ветеринарный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техник по искусственному осеменению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