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b56c" w14:textId="1b7b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каждому виду субсидируемых приоритетных сельскохозяйственных культур по Акжарскому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24 июня 2015 года № 146. Зарегистрировано Департаментом юстиции Северо-Казахстанской области 17 июля 2015 года № 3317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оптимальные сроки сева по каждому виду субсидируемых приоритетных сельскохозяйственных культур по Акжарскому району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5 мая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Акжарского района Северо-Казахстанской области от 24 июня 2015 года № 146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по Акжарскому району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9522"/>
        <w:gridCol w:w="2063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(среднепоздние, среднеспелые, среднеранние сорта и твердая)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Ячмень, 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(предшественники – пар, однолетние травы, зерновые)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01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 (овес горох, горох + овес + ячмень), сено (суданская трава, просо, могар, овес + вика) и сенаж (овес + ячмень + горох, овес + горох, 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июня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(однолетние травы)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мая по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+ горох + пшеница, суданская трава + горох, 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июня по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июля по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Люцерна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Люцерна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июля по 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