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7c29c" w14:textId="787c2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Акжарского районного маслихата Северо-Казахстанской области от 25 декабря 2014 года № 32-1 "О бюджете Акжарского района Северо-Казахстанской области на 2015-2017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Акжарского района Северо-Казахстанской области от 8 сентября 2015 года N 37-1. Зарегистрировано Департаментом юстиции Северо-Казахстанской области 21 сентября 2015 года N 3388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Акжарский районный маслихат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Акжарского районного маслихата Северо-Казахстанской области "О бюджете Акжарского района Северо-Казахстанской области на 2015-2017 годы" от 25 декабря 2014 года № 32-1 (зарегистрированное в Реестре государственной регистрации нормативных правовых актов под № 3050 9 января 2015 года и опубликованное 19 января 2015 года в газете "Акжарские вести" № 2-3 и 19 января 2015 года в газете "Нурлы-ел" № 2-3)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районный бюджет Акжарского района на 2015-2017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2 395 873,7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– 325 449,9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–4 381тысяч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–11 868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–2 054 174,8 тысяч тенге, в том числе;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субвенция, передаваемая из областного бюджета – 1 454 883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затраты – 2 414 402,5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45 973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56 487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погашение бюджетных кредитов –10 514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бюджета – - 64 501,8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бюджета – 64 501,8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Настоящее решение вводится в действие с 1 января 2015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Акжарского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Ж.Нурманов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Акжарского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М.Жумабаев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08 сентября 2015 года № 37-1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25 декабря 2014 года №32-1</w:t>
            </w:r>
          </w:p>
        </w:tc>
      </w:tr>
    </w:tbl>
    <w:bookmarkStart w:name="z2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Акжарского района на 2015 год</w:t>
      </w:r>
    </w:p>
    <w:bookmarkEnd w:id="0"/>
    <w:bookmarkStart w:name="z3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Доходы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1"/>
        <w:gridCol w:w="721"/>
        <w:gridCol w:w="722"/>
        <w:gridCol w:w="5548"/>
        <w:gridCol w:w="45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2395873,7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HАЛОГОВЫЕ ПОСТУПЛЕHИЯ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325449,9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78287,9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68860,9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платежи,взимаемые за совершение юридически значимых действий и (или)выдачу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HЕHАЛОГОВЫЕ ПОСТУПЛЕHИЯ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2054174,8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2054174,8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2054174,8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бюджета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2"/>
        <w:gridCol w:w="836"/>
        <w:gridCol w:w="1186"/>
        <w:gridCol w:w="1186"/>
        <w:gridCol w:w="5149"/>
        <w:gridCol w:w="310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2414402,5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71933,9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52104,9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52104,9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427617,9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398746,9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394731,9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393986,9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99455,9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38467,9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36889,6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36889,6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пассажирских перевозок по социально значимым городским (сельским), пригородным и внутрирайонным сообщениям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-64501,8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64501,8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Используемые остатки бюджетных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районного маслихата от 08 сентября 2015 года № 37-1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районного маслихата от 25 декабря 2014 года № 32-1</w:t>
            </w:r>
          </w:p>
        </w:tc>
      </w:tr>
    </w:tbl>
    <w:bookmarkStart w:name="z27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бюджетных программ каждого сельского округа на 2015 год 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6"/>
        <w:gridCol w:w="582"/>
        <w:gridCol w:w="1413"/>
        <w:gridCol w:w="1413"/>
        <w:gridCol w:w="4819"/>
        <w:gridCol w:w="307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в городе 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Талшыкский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Айсаринский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Алкатерекский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Кенащинский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Кишикаройский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Акжаркынский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Восходский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Уялинский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аульных (сельских)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Кенащинский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Кенащинский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Кишикаройский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Восходский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Уялинский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Талшыкский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Айсаринский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Алкатерекский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Кенащинский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Кишикаройский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Акжаркынский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Восходский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Уялинский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Талшыкский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Айсаринский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Алкатерекский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Кенащинский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Кишикаройский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Акжаркынский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Восходский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Уялинский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Талшыкский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22 060,9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Талшикский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Айсаринский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Алкатерекский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Кенащинский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Кишикаройский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Акжаркынский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значения,поселках,селах,сельских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Талшикский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Талшикский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Айсаринский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Алкатерекский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Кенащинский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Кишикаройский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Акжаркынский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Восходский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Уялинский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