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a726" w14:textId="7f9a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Акжарского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8 сентября 2015 года N 37-2. Зарегистрировано Департаментом юстиции Северо-Казахстанской области 30 сентября 2015 года N 3395. Утратило силу решением маслихата Акжарского района Северо-Казахстанской области от 23 января 2017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Акжарского района Северо-Казахстанской области от 23.01.2017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в средствах массовой информации).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Положение государственного учреждения "Аппарат Акжарского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Акжарского районного маслихата Северо-Казахстанской области от 08 сентября 2015 года № 37-2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Акжарского районного маслихата"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Акжарского районного маслихата" является государственным органом Республики Казахстан, обеспечивающим деятельность Акжарского районного маслихата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Акжарского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Акжарского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"Аппарат Акжарского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"Аппарат Акжарского районного маслихата" вступает в гражданско-правовые отношения от собственного имени.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"Аппарат Акжарского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"Аппарат Акжарского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Акжарского районного маслихата.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"Аппарат Акжарского районного маслихата" утверждается в соответствии с действующим законодательством.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150200, Республика Казахстан, Северо-Казахстанская область, Акжарский район, село Талшик, улица Целинная 15.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на государственном языке:"Ақжар аудандық мәслихаттың аппараты" мемлекеттік мекемесі.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Полное наименование государственного органа на русском языке: государственное учреждение "Аппарат Акжарского районного маслихата".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"Аппарат Акжарского районного маслихата".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"Аппарат Акжарского районного маслихата" осуществляется из местного бюджета.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"Аппарат Акжарского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Акжарского районного маслихата".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Режим работы: государственному учреждению "Аппарат Акжарского районного маслихата" устанавливается пятидневная рабочая неделя, продолжительность рабочего времени не превышает 40 часов в неделю, в день – 8 часов (с 9.00 часов до 18.00 часов, перерыв с 13.00 часов до 14.00 часов).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предмет, цель деятельности, основные задачи, функции, права и обязанности государственного органа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Миссия государственного учреждения "Аппарат Акжарского районного маслихата":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Акжарского районного маслихата, его органов и депутатов.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Предмет деятельности государственного учреждения "Аппарат Акжарского районного маслихата":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Цель деятельности государственного учреждения "Аппарат Акжарского районного маслихата":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государственной политики на территории Акжарского района по ее развитию в пределах компетенции, определенной Законом Республики Казахстан "О местном государственном управлении и самоуправлении в Республике Казахстан".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Основные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организационное, документационное, правовое, информационно-аналитическое обеспечение деятельности районного маслихата;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соответствия принятых районным маслихатом решений действующему законодательству;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материально-техническое обеспечение деятельности депутатов районного маслихата;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обеспечение информированности населения о деятельности районного маслихата;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обеспечение реализации контрольных функций маслихата и его органов;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усовершенствование информационных систем маслихата;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обеспечение повышения квалификации и переподготовки сотрудников аппарата маслихата.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Функции: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оказание организационных, документационных, правовых, информационно-аналитических услуг депутатам районного маслихата;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контроль за выполнением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организация публикаций в средствах массовой информации сведений о деятельности маслихата, публикация нормативно-правовых актов, принимаемых районным маслихатом;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Права и обязанности: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Акжарского районного маслихата в пределах своей компетенции;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нормативно-правовых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осуществлять контроль за сроками и результатом исполнения обращений граждан, адресованных в районный маслихат;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Руководство государственным учреждением "Аппарат Акжарского районного маслихата" осуществляется секретарем Акжарского районного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Акжарского районного маслихата" задач и осуществление им своих функций.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Секретарь Акжарского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Секретарь маслихата не имеет заместителей.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Полномочия секретаря Акжарского районного маслихата: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организует проверку подлинности собранных подписей депутатов маслихата, инициирующих вопрос о выражении недоверия акиму в соответствии с Законом Республики Казахстан "О местном государственном управлении и самоуправлении в Республике Казахстан";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по вопросам своей компетенции издает распоряжения;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выполняет иные функции в соответствии с действующим законодательством Республики Казахстан и по решению Акжарского районного маслихата.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Аппарат Акжарского районного маслихата возглавляется секретарем Акжарского районного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Государственное учреждение "Аппарат Акжарского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Имущество, закрепленное за государственным учреждением "Аппарат Акжарского районного маслихата", относится к коммунальной собственности.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учреждение "Аппарат Акжарского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Реорганизация и ликвидация государственного учреждения "Аппарат Акжарского районного маслихата" осуществляется в соответствии с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