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743a" w14:textId="7367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Акжарского района Северо-Казахстанской области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25 декабря 2015 года N 39-1. Зарегистрировано Департаментом юстиции Северо-Казахстанской области 13 января 2016 года N 3552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Акжарского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2 491 044,2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227 738,2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10 996,5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11 155,2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2 191 154,3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2 509 624,8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17 532,3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14 282,7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-1 300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(профицит) бюджета – - 34 812,9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34 812,9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Акжарского района Северо-Казахстанской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2016 год формируются в соответствии с Бюджетным кодексом Республики Казахстан от 4 декабря 2008 года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индивидуального подоходного налога по нормативам распределения доходов, установленным областным маслихатом;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по нормативам распределения доходов, установленным областным маслихатом в размере 84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регистрационный сбор, зачисляемый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пошлина, зачисляемая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 бюджетную субвенцию, передаваемую из областного бюджета на 2016 год в сумме 1 446 205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каждого сельского округа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7.Установить, что в процессе исполнения местных бюджетов на 2016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бюджетных программ развития с разделением на бюджетные инвестиционные проекты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2016 год поступление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указанных целевых трансфертов из республиканского бюджета определяется постановлением акимата Акжарского района Северо-Казахстанской области о реализации решения Акжарского районного маслихата Северо-Казахстанской области "О бюджете Акжарского района Северо-Казахстанской области на 2016-2018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Учесть в районном бюджете на 2016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реализации мер социальной поддержки специалистов – 31 815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2015 году, согласно приложению 3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10-1 в соответствии с решением маслихата Акжарского района Северо-Казахстанской области от 12.02.2016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 в районном бюджете на 2016 год поступление целевых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областного бюджета определяется постановлением акимата Акжарского района Северо-Казахстанской области о реализации решения Акжарского районного маслихата Северо-Казахстанской области "О бюджете Акжарского района Северо-Казахстанской области на 2016-2018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резерв местного исполнительного органа района на 2016 год в сумме 1 189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трансферты органам местного самоуправления между городами районного значения, селами, поселками, сельскими округами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Действие пункта 15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2015 года № 39-1</w:t>
            </w:r>
          </w:p>
        </w:tc>
      </w:tr>
    </w:tbl>
    <w:bookmarkStart w:name="z5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Акжарского района Северо-Казахстанской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15"/>
        <w:gridCol w:w="515"/>
        <w:gridCol w:w="7477"/>
        <w:gridCol w:w="3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Расходы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0"/>
        <w:gridCol w:w="10"/>
        <w:gridCol w:w="1180"/>
        <w:gridCol w:w="5"/>
        <w:gridCol w:w="1186"/>
        <w:gridCol w:w="33"/>
        <w:gridCol w:w="5116"/>
        <w:gridCol w:w="310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25 декабря 2015 года № 39-1</w:t>
            </w:r>
          </w:p>
        </w:tc>
      </w:tr>
    </w:tbl>
    <w:bookmarkStart w:name="z2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2017 год</w:t>
      </w:r>
    </w:p>
    <w:bookmarkEnd w:id="2"/>
    <w:bookmarkStart w:name="z2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770"/>
        <w:gridCol w:w="5919"/>
        <w:gridCol w:w="4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233"/>
        <w:gridCol w:w="1233"/>
        <w:gridCol w:w="5352"/>
        <w:gridCol w:w="2735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25 декабря 2015 года № 39-1</w:t>
            </w:r>
          </w:p>
        </w:tc>
      </w:tr>
    </w:tbl>
    <w:bookmarkStart w:name="z4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Акжарского района на 2018 год</w:t>
      </w:r>
    </w:p>
    <w:bookmarkEnd w:id="5"/>
    <w:bookmarkStart w:name="z47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6060"/>
        <w:gridCol w:w="3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5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233"/>
        <w:gridCol w:w="1233"/>
        <w:gridCol w:w="5352"/>
        <w:gridCol w:w="27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25 декабря 2015 года № 39-1</w:t>
            </w:r>
          </w:p>
        </w:tc>
      </w:tr>
    </w:tbl>
    <w:bookmarkStart w:name="z6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программ каждого сельского округа на 2016 год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маслихата Акжарского района Северо-Казахстанской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572"/>
        <w:gridCol w:w="1389"/>
        <w:gridCol w:w="1390"/>
        <w:gridCol w:w="4739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25 декабря 2015 года № 39-1</w:t>
            </w:r>
          </w:p>
        </w:tc>
      </w:tr>
    </w:tbl>
    <w:bookmarkStart w:name="z76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программ каждого сельского округа на 2017 год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538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 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25 декабря 2015 года № 39-1</w:t>
            </w:r>
          </w:p>
        </w:tc>
      </w:tr>
    </w:tbl>
    <w:bookmarkStart w:name="z86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программ каждого сельского округа на 2018 год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3"/>
        <w:gridCol w:w="1583"/>
        <w:gridCol w:w="4390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от 25 декабря 2015 года № 39-1</w:t>
            </w:r>
          </w:p>
        </w:tc>
      </w:tr>
    </w:tbl>
    <w:bookmarkStart w:name="z9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2016 год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маслихата Акжарского района Северо-Казахстанской области от 26.07.2016 </w:t>
      </w:r>
      <w:r>
        <w:rPr>
          <w:rFonts w:ascii="Times New Roman"/>
          <w:b w:val="false"/>
          <w:i w:val="false"/>
          <w:color w:val="ff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2173"/>
        <w:gridCol w:w="895"/>
        <w:gridCol w:w="2710"/>
        <w:gridCol w:w="4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Акжарского районного маслихата Северо-Казахстанской области от 25 декабря 2015 года № 39-1 </w:t>
            </w:r>
          </w:p>
        </w:tc>
      </w:tr>
    </w:tbl>
    <w:bookmarkStart w:name="z96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2016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677"/>
        <w:gridCol w:w="1644"/>
        <w:gridCol w:w="1644"/>
        <w:gridCol w:w="4803"/>
        <w:gridCol w:w="2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сетей, водоводов и отводов сельских населенных пунктов, подключенных к Булаевскому групповому водопроводу с.Дәуіт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от 25 декабря 2015 года № 39-1</w:t>
            </w:r>
          </w:p>
        </w:tc>
      </w:tr>
    </w:tbl>
    <w:bookmarkStart w:name="z97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 по видам резерва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25 декабря 2015 года № 39-1</w:t>
            </w:r>
          </w:p>
        </w:tc>
      </w:tr>
    </w:tbl>
    <w:bookmarkStart w:name="z99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сельским округам на 2016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7"/>
        <w:gridCol w:w="2102"/>
        <w:gridCol w:w="6601"/>
      </w:tblGrid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Айсаринский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Акжаркынский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