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0fb0" w14:textId="2440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организациях Акжарского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21 декабря 2015 года № 278. Зарегистрировано Департаментом юстиции Северо-Казахстанской области 13 января 2016 года № 3553. Утратило силу постановлением акимата Акжарского района Северо-Казахстанской области от 12 мая 2016 года N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Акжарского района Северо-Казахстанской области от 12.05.2016 </w:t>
      </w:r>
      <w:r>
        <w:rPr>
          <w:rFonts w:ascii="Times New Roman"/>
          <w:b w:val="false"/>
          <w:i w:val="false"/>
          <w:color w:val="ff0000"/>
          <w:sz w:val="28"/>
        </w:rPr>
        <w:t>N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Акжарском районе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их финансирования на 2016 год (далее-Перечень),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прилагаемые размеры оплаты труда безработных, привлеченных на общественные работы и режим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Коммунальному государственному учреждению "Центр занятости населения акимата Акжарского района Северо-Казахстанской области отдела занятости и социальных программ Акжарского района Северо-Казахстанской области"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заявленной потребности рабочих мест – 205 рабочих мест,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утвержденной потребности рабочих мест– 205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Оплату труда безработных, занятых на общественных работах, производить из средств местного бюджета, в размере минимальной заработной 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2016-2018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Условия общественных работ определяются продолжительностью рабочей недели: пять дней с двумя выходными (суббота, воскресенье), восьмичасовой рабочий день с обеденным перерывом продолжительностью один час.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Государственному учреждению "Отдел экономики и финансов Акжарского района" обеспечить своевременное выделение средств для оплаты труда безработных, занятых на общественных работах, по бюджетной программе 451-002-100 "Программа занятости. 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Контроль за исполнением настоящего постановления возложить на курирующего заместителя акима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Қадырқызы 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"Акжарский районный архив"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культуры,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архивов и документации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Жахин О.М.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внутренних 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Уразалин А.Т.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№278 от 21 декабря 2015 года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их финансирования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"/>
        <w:gridCol w:w="963"/>
        <w:gridCol w:w="588"/>
        <w:gridCol w:w="9646"/>
        <w:gridCol w:w="320"/>
        <w:gridCol w:w="320"/>
        <w:gridCol w:w="14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Продол-житель-ность 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работ (меся-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Айсаринского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 улиц – 2000 квадратных метров, прополка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травы – 1000 квадратных метров, обрезка деревьев – 65 штук, вырубка веток – 200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деревьев - 65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штук, посадка саженцев - 130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Алкатерекского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- 60 штук, разбивка цветочных клумб – 10 штук, посадка, уход и полив цветов и кустарников, уборка территории села и улиц от мусора – 2000 квадратных метров, побелка столбов - 120 штук, благоустройство свалок – 700 квадратных метров, прополка сорной травы – 1000 квадратных метров, скашивание травы вдоль дорог – 1000 квадратных метров, ремонт заборов - 200 квадратных метров, побелка, покраска, частичная штукатурка памятника – 1 штука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отоплении здания акимата в период отопительного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324,5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Акжаркынского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мусора по кюветам на въезде в село - 10000 метров, очистка улиц от мусора – 15 улиц, частичная штукатурка, побелка, покраска памятников - 2 штуки, побелка деревьев - 40 штук, посадка саженцев - 45 штук, побелка столбов - 145 штук, обкашивание кюветов по улицам сел - 8000 метров, разбивка, посадка, прополка и полив клумб - 5 клумб, обрезка деревьев - 40 штук, уборка от мусора вокруг территории стадиона - 2000 квадратных метров, покраска заборов – 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Восходского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- 1200 квадратных метров, уборка от мусора улиц - 3200 метров, прополка сорной травы - 450 метров, обрезка деревьев - 120 штук, вырубка веток - 110 кустарников, побелка деревьев - 120 штук, побелка, покраска, частичная штукатурка памятника - 1 штук. Разбивка клумб, посадка и полив цветов – 6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Кенащинского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территории центральной площади - 250 квадратных метров, очистка от снега по кюветам на въезде в село - 10000 метров, частичная штукатурка, побелка, покраска памятников - 2 штуки, побелка деревьев - 60 штук, побелка столбов - 130 штук, обкашивание кюветов по улицам сел - 6500 метров, разбивка, посадка, прополка и полив клумб - 5 клумб, ремонт и побелка заборов – 100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Кишикаройского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акимата - 2000 квадратных метров, очистка территорий от снега - 2000 квадратных метров, обрезка деревьев - 100 штук, вскапывание, посадка, прополка клумб - 6 клумб, скашивание травы вдоль дорог - 2100 метров, ремонт забора - 300 метров, покраска, частичная штукатурка памятников - 2 штуки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Кулыкольского сельского округа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- 350 квадратных метров, очистка от снега по кюветам на въезде в село - 7000 метров, частичная штукатурка, побелка, покраска памятников - 1 штук, побелка деревьев - 45 штук, посадка саженцев - 35 штук, побелка столбов - 110 штук, обкашивание кюветов по улицам сел – 1000 метров, разбивка, посадка, прополка и полив клумб - 5 клумб, обрезка деревьев - 45 штук, погрузка и вывоз мусора вручную – 10 телег, установка, покраска забора – 90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Ленинградского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площади - 500 квадратных метров, прополка сорной травы – 2000 квадратных метров, обрезка веток - 255 кустарников, побелка деревьев – 400 штук, побелка столбов – 500 штук, благоустройство свалок – 7500 метров, скашивание травы вдоль дороги - 12000 метров, уборка мусора вдоль дороги – 12000 метров, погрузка и разгрузка мусора – 10 тонн, разбивка, посадка, прополка, полив 20 цветочных клумб, штукатурка, покраска памятников - 2 штуки, ремонт и покраска скамеек – 30 штук, покраска заборов - 220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подворном обходе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- 1006 дворов, заполнение 60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отоплении здания акимата на период отопительного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в селе Даут - 40 квадратных метров, 16-ти квартирный дом в селе Ленинградское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Майского сельского округа Акжарского района Северо- 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акимата - 500 квадратных метров, очистка территорий от снега - 500 квадратных метров, обрезка деревьев - 55 штук, вскапывание, посадка, прополка клумб - 6 клумб, скашивание травы вдоль дорог - 3700 метров, ремонт забора - 350 метров, покраска, частичная штукатурка памятников - 1 штук, побелка столбов – 70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Новосельского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- 2000 квадратных метров, обрезка веток с деревьев – 58 деревьев, частичная штукатурка, побелка, покраска памятников - 2 штуки, высаживание саженцев - 40 штук, ремонт заборов – 1000 метров, побелка столбов – 160 штук, скашивание травы вдоль кюветов – 10000 метров, разбивка клумб, посадка, полив – 7 штук, прополка сорной травы –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Талшыкского сельского округа Акжарского района Северо- 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снега и мусора вручную на площади, общей площадью - 2000 квадратных метров, очистка от снега по кюветам вдоль дороги при въезде в село - 6500 метров, откос травы вдоль дороги при въезде в село - 2300 метров, обрезка деревьев - 180 штук, полив деревьев – 50 штук, побелка столбов – 400 штук, погрузка мусора вручную - 15 телег, побелка, покраска, частичная штукатурка памятников - 7 штук, покраска заграждений – 5000 метров, посадка саженцев – 200 штук, разбивка, посадка, уход и охрана цветочных клумб – 15 штук, очистка, покраска фонтана – 2 штуки, уборка от мусора стадиона и парка -2000 квадратных метров, покраска скамеек – 35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подворном обходе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- 1200 дворов, заполнение 53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Уялинского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- 3000 квадратных метров, очистка территории площади от снега- 3000 квадратных метра, прополка сорной травы 1000 квадратных метров, обрезка веток – 40 кустарников, побелка деревьев – 50 штук, скашивание травы, уборка мусора вдоль дороги 1000 квадратных метров, погрузка и разгрузка мусора – 6 тонн, разбивка клумб, посадка и уход за ними – 4 штуки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"Акжар" акимата Акжарского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 в уборке территории населенных пунктов, помощь в ремонте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населенных пунктов от мусора, снега 10000 кв.м, погрузка и вывоз мусора вручную-20 телег, ремонт водопровода 1000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"Талапкер" на праве хозяйственного ведениия акимата Акжарского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 в уборке территории населенных пунктов, помощь в ремонте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населенных пунктов от мусора, снега 12000 кв.м, погрузка и вывоз мусора 60 тонн, ремонт водопровода 600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"Акжарский районный архив" управления культуры, архивов и документации Северо-Казахстанской области 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"Управление юстиции Акжарского района" департамента юстиции Северо-Казахстанской области Министерство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обработке регистрационных дел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"Акжарский отдел внутренних дел департамента внутренних дел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 в работе с архивными документами в группе миграционной полиции.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№278 от 21 декабря 2015 года</w:t>
            </w:r>
          </w:p>
        </w:tc>
      </w:tr>
    </w:tbl>
    <w:bookmarkStart w:name="z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636"/>
        <w:gridCol w:w="1521"/>
        <w:gridCol w:w="4410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физической нагрузкой и на открытом воздухе (благоустройство, очистка города, ремонтные и строительные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 рабочий день –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 рабочий день –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