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c45e" w14:textId="78ac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Акжарского района Северо-Казахстанской области от 11 августа 2014 года №279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Акжарском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31 декабря 2015 года № 289. Зарегистрировано Департаментом юстиции Северо-Казахстанской области 5 февраля 2016 года № 3603. Утратило силу постановлением акимата Акжарского района Северо-Казахстанской области от 26 октября 2017 года № 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Акжарского района Северо-Казахстанской области от 26.10.2017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в средствах массовой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от 11 августа 2014 года № 279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Акжарском районе Северо-Казахстанской области" (зарегистрировано в Реестре государственной регистрации нормативных правовых актов под № 2918 от 25 августа 2014 года, опубликовано 29 августа 2014 года в газетах "Дала Дидары" №34 и "Ақжар-хабар" №34)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Акжарском районе Северо-Казахстанской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31 декабря 2015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Акжарского района Северо-Казахстанской области от 11 августа 2014 года № 279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Акжарском районе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016"/>
        <w:gridCol w:w="1568"/>
        <w:gridCol w:w="1846"/>
        <w:gridCol w:w="1846"/>
        <w:gridCol w:w="1640"/>
        <w:gridCol w:w="1640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2"/>
        <w:gridCol w:w="2425"/>
        <w:gridCol w:w="2425"/>
        <w:gridCol w:w="2154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  <w:bookmarkEnd w:id="6"/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7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  <w:bookmarkEnd w:id="8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9"/>
        <w:gridCol w:w="2680"/>
        <w:gridCol w:w="2500"/>
        <w:gridCol w:w="2220"/>
        <w:gridCol w:w="2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  <w:bookmarkEnd w:id="9"/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10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  <w:bookmarkEnd w:id="11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