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ac2f7" w14:textId="33ac2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по району имени Габита Мусрепова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имени Габита Мусрепова Северо-Казахстанской области от 25 февраля 2015 года № 5. Зарегистрировано Департаментом юстиции Северо-Казахстанской области 3 марта 2015 года № 3134. Утратило силу решением акима района имени Габита Мусрепова Северо-Казахстанской области от 24 декабря 2018 года № 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района имени Габита Мусрепова Северо-Казахстанской области от 24.12.2018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на территории района имени Габита Мусрепова Северо-Казахстанской области избирательные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от 22 ноября 2011 года № 31 "Об образовании избирательных участков по району имени Габита Мусрепова Северо-Казахстанской области" (зарегистрировано в Реестре государственной регистрации нормативных правовых актов под № 13-5-136 от 2 декабря 2011 года, опубликовано 12 декабря 2011 года в районной газете "Есіл Өңірі", 12 декабря 2011 года в районной газете "Новости Приишимья");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от 21 января 2014 года № 1 "О внесении изменений в решение акима района имени Габита Мусрепова Северо-Казахстанской области от 22 ноября 2011 года № 31 "Об образовании избирательных участков по району имени Габита Мусрепова Северо-Казахстанской области" (зарегистрировано в Реестре государственной регистрации нормативных правовых актов под № 2556 от 14 февраля 2014 года, опубликовано 24 февраля 2014 года в районной газете "Есіл Өңірі", 24 февраля 2014 года в районной газете "Новости Приишимья").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района имени Габита Мусрепова Северо-Казахстанской области Адильбекова Е.Е.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 февраля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Н.К. Баракаев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района имени Габита Мусрепова Северо-Казахстанской области от 25 февраля 2015 года № 5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району имени Габита Мусрепова Северо-Казахстанской области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акима района имени Габита Мусрепова Северо-Казахстанской области от 09.11.2018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394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Новоишимское, улица Зерновая, 14, здание конторы представительства товарищества с ограниченной ответственностью "Астық қоймалары" Хлебная база № 2" (по согласованию); границы избирательного участка: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Абылай-хана – 3, 23, 25, 29, 48, 50, 52, 56, 58, 60, 62, 64, 66, 68, 70, 72, 74, 76, 78, 80, 84, 84а, 86;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Набережная – 1, 2, 3, 4, 5, 6, 7, 8, 9, 10, 11; 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Ишимская – 1, 1а, 1а2, 1б, 2а, 3а, 4, 5, 5а, 6, 7, 8, 9, 10, 11, 13, 15, 17, 18, 19, 20, 21, 23, 25, 27, 29, 31, 33, 35, 37;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Луначарского – 1, 2, 3, 4, 5, 6, 7, 8, 9, 10, 11, 12, 13, 14, 15, 16, 17, 18, 19, 20, 22, 24, 25, 26, 27, 28, 29, 30, 31, 32, 33, 34, 35, 36, 37, 37а, 38, 39, 40, 41, 41а, 42, 43, 44, 45, 47, 49, 51; 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Зерновая – 1, 1а2, 2, 2а, 2б, 3, 4, 5, 6, 7, 8, 9, 10, 11, 12, 13, 15, 17, 19, 21, 23, 23а, 23б, 23в, 23г, 23д, 25, 25а, 27, 27а, 29, 31, 33, 35, 37, 39, 39а, 41, 41а, 42; 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Ауельбекова – 1, 2, 3, 4, 5, 6, 7, 8, 9, 10, 11, 12, 12б, 13, 14, 15, 16, 17, 19, 21, 23, 24, 26, 27, 28, 29, 31, 33, 34, 35, 36, 37, 38, 39, 40, 41, 42, 43, 44, 46, 48, 50, 55, 57;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 – 1, 2, 3, 4, 5, 6, 7, 8, 9, 10, 11, 12, 13, 14, 15, 16, 17, 18, 19, 20, 21, 23, 24, 25, 26, 27, 29, 30, 31, 32, 33, 34, 35, 36, 37, 38, 39, 40, 41, 43, 45, 47;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Терешковой – 1, 1а, 1б, 2, 3, 4, 5, 29, 29а; 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395 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Новоишимское, улица Абылай-хана, 24, здание государственного коммунального казенного предприятия "Школа искусств" коммунального государственного учреждения "Отдел образования акимата района имени Габита Мусрепова 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Северо-Казахстанской области"; границы избирательного участка: 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Мира – 3, 5, 6, 7, 8, 9, 10, 11, 12, 13, 14, 16, 17, 18, 19, 20, 23, 24, 25, 26, 27, 28, 29, 30, 31, 32, 33, 34, 35, 36, 37, 38, 40, 41, 42, 43, 44, 45, 46, 47, 48, 49, 50, 51, 52, 53, 54, 55, 56, 57, 58, 59, 60, 61, 62, 63, 64, 65, 66, 67, 70, 71, 72, 73, 74, 76, 78; 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Степная – 1, 2, 4, 5, 5а, 6, 7, 8, 9, 10, 11, 12, 13, 14, 14а, 15, 16, 17, 18, 19, 20, 21, 22, 24, 53; 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Больничная – 1, 3, 4, 5, 7, 8, 10, 12, 14, 14а, 16, 18, 20, 22; 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микрорайон Больничный – 1, 2, 3, 4, 4а, 5, 7, 7а, 8; 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Строительная – 1, 2, 3, 4, 5, 6, 7, 8, 9, 10, 11, 12, 13, 14-1, 14-3, 15, 17, 19, 20, 21; 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Советская – 1, 2, 3, 4, 5, 7, 9, 10, 10а, 11, 12а, 12а2, 13, 13а1, 15, 16, 17, 17а, 17б, 18, 20, 21, 23, 34, 35, 36, 37, 38, 39, 40, 41, 42, 43, 45, 46, 47, 48, 50, 52; 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микрорайон "Мағжан Жұмабаев" – 1, 2, 3, 4, 5, 6, 6а, 6б, 7, 8, 11а, 17, 17а, 24, 27, 31, 32, 33, 34, 34а, 35, 35а, 36, 38, 40, 41. 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396 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Новоишимское, улица Школьная, 1, здание коммунального государственного учреждения "Новоишимская средняя школа № 1"; границы избирательного участка: 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Школьная – 1а (1-8), 1а, 4, 4а, 5, 6, 7, 8, 9, 10, 11, 12, 13, 13а, 14, 15, 15а, 16, 16а, 17, 18, 20, 21, 22, 23, 24, 27, 32; 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Ленина – 3, 4, 5, 6, 8; 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Абылай-хана – 16; 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Акана-серэ – 1, 1а, 2, 2а, 2б, 3, 3б, 5, 5а, 5б, 6, 7, 8, 9, 9а, 9б, 11, 12, 13, 14, 27, 34, 37, 41, 43, 51, 53, 59; 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Сейфуллина – 1, 1а, 2а, 3, 3а, 4, 5, 6, 7, 8, 9, 10, 11, 12, 13, 14, 16; 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Гаражная – 1, 1а, 2, 3, 4, 5, 6, 7, 8, 8а, 9, 10, 11, 11а; 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Октябрьская – 1, 1а, 2, 3, 4, 5, 5а, 6, 7, 8, 9, 10, 11, 12, 13, 14, 14а, 15, 16, 17, 17а, 18, 20, 21, 22, 23, 24, 25, 26, 30, 32, 34. 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397 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Новоишимское, улица К.Заслонова, 10, здание коммунального государственного учреждения "Новоишимская средняя школа № 2"; границы избирательного участка: 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Локомотивная – 2, 4, 10а, 10б; 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Ворошилова – 3, 6, 8, 8а, 10, 11; 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Станционная – 1, 2, 3, 4, 6, 9, 10, 12, 13, 14, 15, 16, 17, 18, 19, 20, 23; 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 Молдагуловой – 1,2; 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 Маметовой – 1, 2, 3, 4, 5, 8, 9, 11, 12, 12а, 13, 14, 15, 16, 17, 18, 19, 20, 21, 22, 24, 25, 26, 27, 28, 29, 30, 35, 36, 38, 39, 40, 42, 48, 54, 58, 65, 66, 68, 70; 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Юбилейная – 2, 4, 8, 10, 12, 14, 15, 16, 17, 18, 19, 21, 23, 25; 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Энгельса – 1, 1а, 1б, 2, 3, 3а, 4, 5 ,6 ,7, 8, 9, 10, 11, 12, 13, 14, 15, 16, 17, 18, 19, 20, 21, 22, 23, 24, 25, 26, 27, 28, 29, 29а, 30, 31, 32, 36, 39, 41, 45, 47, 51, 53, 55, 102, 104, 106, 108, 109, 110, 114, 116, 118, 120, 126, 128, 130, 132, 134; 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К.Маркса – 1, 2, 4, 5, 6, 7, 8, 9, 10, 11, 12, 13, 14, 15, 16, 17, 18, 19, 20, 21, 22, 23, 24, 25, 26, 28, 29, 30, 30а, 31, 32, 33, 34, 36, 40, 41, 42, 43, 44, 45, 45а, 46, 46а, 47, 48, 49, 49а, 50, 51, 51а, 52, 54, 54а, 56, 58, 59, 66, 67, 68, 71, 74, 75, 77, 78, 81;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Трудовая – 1, 1б, 2, 2а, 3, 4, 8, 9а; 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Пионерская – 1, 1а, 1б, 2, 2а, 4, 6, 6а, 7, 8, 9, 10, 11, 12, 13, 14, 16, 17, 19, 19а, 21, 21б, 23, 25, 46, 47; 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ДЭУ – 1, 2, 3, 4, 5, 6, 7, 8, 13, 59. 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398 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Новоишимское, улица К.Заслонова, 10, здание коммунального государственного учреждения "Новоишимская средняя школа № 2"; границы избирательного участка: 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Локомотивная – 2, 3, 4, 5, 6, 6а, 8, 8а, 10, 12, 14, 15, 16, 17, 18, 19, 20, 21, 22, 23, 24, 25, 26, 27, 28, 29, 30, 31, 32, 33, 34, 35, 36, 36а, 37, 38, 39, 40, 41, 42, 43, 44, 45, 46, 47, 48, 49, 50, 51, 52, 54, 57, 59, 61, 62, 68, 69а;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Локомотивная – 7, 9, 13, 21, 23, 25, 25а, 27, 29, 31; 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Ворошилова – 1, 2; 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К. Заслонова – 1, 2б, 3, 4, 4а, 5, 5а, 5б, 6, 7, 7а, 8, 8а, 8б, 9а, 9б, 9в, 9д, 11, 12, 13, 15, 17, 18, 19, 22, 23, 24, 52; 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Островского – 1, 3, 7, 9, 11, 12, 13, 14, 15, 17, 19, 21, 25; 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Гагарина – 1, 2, 2а, 3, 3-1, 3-2, 4, 5, 5-1, 5-2, 5а, 6, 7, 7-1, 7-2, 8, 9, 9-1, 9-2, 10, 11, 12, 12а, 12б, 13, 15, 15а, 17, 19, 21, 23, 25, 25а, 27, 30, 31, 33; 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Путейская – 1, 2, 3, 4, 5, 6, 7, 8. 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399 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Червонное, улица Школьная, 11, здание Дома культуры (по согласованию); границы избирательного участка: село Червонное. 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400 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Узынколь, улица Школьная, здание медицинского пункта (по согласованию); границы избирательного участка: село Узынколь. 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401 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Пески, улица Школьная, 3, здание коммунального государственного учреждения "Пескинская средняя школа"; границы избирательного участка: село Пески. 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402 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Ефимовка, улица Кооперативная, 1, здание коммунального государственного учреждения "Ефимовская основная школа"; границы избирательного участка: село Ефимовка. 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403 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Буденное, улица Центральная, 11, здание коммунального государственного учреждения "Буденновская средняя школа"; границы избирательного участка: село Буденное, село Куприяновка. 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404 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Нежинка, улица Нежинская, здание Дома культуры (по согласованию); границы избирательного участка: село Нежинка. 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405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Токсан би, улица Интернациональная, 12а, здание коммунального государственного учреждения "Средняя школа Токсан би"; границы избирательного участка: село Токсан би.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406 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Ставрополка, улица Молодежная, здание сельского клуба (по согласованию); границы избирательного участка: село Ставрополка. 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407 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Ломоносовка, улица Комсомольская, 3, здание коммунального государственного учреждения "Ломоносовская средняя школа"; границы избирательного участка: село Ломоносовка, село Ломоносовское. 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408 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Урожайное, улица Ленина, 5, здание Дома культуры (по согласованию); границы избирательного участка: село Урожайное, село Степное. 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409 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Володарское, улица Целинная, 33а, здание конторы товарищества с ограниченной ответственностью "Береке-Агро" (по согласованию); границы избирательного участка: село Володарское. 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410 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Целинное, улица Целинная, 19а, здание конторы товарищества с ограниченной ответственностью "Целинное-2004" (по согласованию); границы избирательного участка: село Целинное. 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411 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Дружба, улица Советская, 46, здание конторы товарищества с ограниченной ответственностью "Дружба" (по согласованию); границы избирательного участка: село Дружба, село Жаркольское. 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412 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Новоселовка, улица Целинная, 18, здание коммунального государственного учреждения "Новосельская средняя школа"; границы избирательного участка: село Новоселовка. 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413 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Мукур, улица Сейфуллина, здание конторы товарищества с ограниченной ответственностью "Астық Мукур" (по согласованию); границы избирательного участка: село Мукур. 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414 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Привольное, улица Школьная, 1, здание коммунального государственного учреждения "Привольная средняя школа" коммунального государственного учреждения "Отдел образования акимата района имени Габита Мусрепова Северо-Казахстанской области"; границы избирательного участка: село Привольное.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415 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Шукырколь, улица Нуркатова, 26, здание Центра досуга молодежи; границы избирательного участка: село Шукырколь.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416 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Карагаш, улица Школьная, 5/1, здание медицинского пункта (по согласованию); границы избирательного участка: село Карагаш. 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417 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15 лет Казахстана, улица Школьная, 3, здание коммунального государственного учреждения "Жаманшубарская основная школа"; границы избирательного участка: село 15 лет Казахстана. 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418 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Андреевка, улица Советская, 51, здание культурного центра товарищества с ограниченной ответственностью "Жарык-2005" (по согласованию); границы избирательного участка: село Андреевка. 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419 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Жанасу, улица Школьная, 7а, здание коммунального государственного учреждения "Жанасуская начальная школа имени Еркина Ауельбекова"; границы избирательного участка: село Жанасу, село Беспаловка. 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420 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Раисовка, улица Голопятова, 1-Б, здание коммунального государственного учреждения "Раисовская средняя школа"; границы избирательного участка: село Раисовка. 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421 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Кокалажар, улица Юбилейная, 23, здание конторы товарищества с ограниченной ответственностью "Тұқым" (по согласованию); границы избирательного участка: село Кокалажар. 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422 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Мадениет, улица Мадениетская, 2, здание бывшего коммунального государственного учреждения "Мадениетская начальная школа"; границы избирательного участка: село Мадениет. 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423 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Сарыбулак, улица Сарыбулакская 5/1 здание медицинского пункта (по согласованию); границы избирательного участка: село Сарыбулак.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424 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Чернобаевка, улица Шевченко, 4, здание коммунального государственного учреждения "Чернобаевская начальная школа" коммунального государственного учреждения "Отдел образования акимата района имени Габита Мусрепова Северо-Казахстанской области"; границы избирательного участка: село Чернобаевка.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425 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Золотоноша, улица Восточная 16/1, жилой дом Мумберг Е.В.(по согласованию); границы избирательного участка: село Золотоноша. 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426 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Сарыадыр, дом № 23, здание коммунального государственного учреждения "Сарыадырская основная школа"; границы избирательного участка: село Сарыадыр. 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427 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Рузаевка, улица Каримова, 1, здание коммунального государственного учреждения "Рузаевский аграрно-технический колледж" акимата Северо-Казахстанской области Министерства образования и науки Республики Казахстан (по согласованию); границы избирательного участка: село Сивковка.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428 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Березовка, улица Школьная, 4, здание коммунального государственного учреждения "Березовская средняя школа"; границы избирательного участка: село Березовка. 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429 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Рузаевка, улица Рузаева, 1, здание коммунального государственного учреждения "Калиновская средняя школа" государственного учреждения "Отдел образования района имени Габита Мусрепова Северо-Казахстанской области" акимата района имени Габита Мусрепова Северо-Казахстанской области"; границы избирательного участка: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Калинина – 1, 7, 9, 11, 17, 23, 27, 33, 35; 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Чапаева – 1, 3, 4, 6, 9, 11, 12, 14, 17, 19, 20, 21, 23, 28, 29; 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Амангельды – 1, 3, 4, 5, 6, 7, 8, 10, 11, 15, 15а, 16, 18, 20, 21, 24, 28, 29, 31, 34; 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Панфилова – 1, 6, 8, 9, 12, 13, 14, 15; 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Трудовая – 1, 3, 4, 5, 6, 7, 11, 12, 17, 19, 19а, 21, 25, 27, 27а; 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Пушкина –9, 11, 13, 17, 23, 24, 26, 28, 34; 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Больничная – 1, 2, 3, 4, 5, 6, 7, 8, 9, 10, 11, 15, 16; 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Парковая – 2, 3, 4, 5, 6, 7, 8, 9, 10, 11, 12; 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Дедкова – 2, 3, 4; 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Юбилейная – 1, 2, 3, 4, 5, 6, 7, 8, 11, 12, 14, 15, 16, 17, 18, 19, 20, 21, 22, 23, 24; 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Интернациональная – 1, 3, 4, 5, 6, 7, 8, 9, 10, 11, 12, 13, 14, 16; 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Набережная – 1, 1а, 1б, 2, 3, 4, 5, 6, 7, 8, 9, 10; 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Центральная усадьба – 1, 2, 3, 5, 6; 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Восточная – 1а, 4, 6, 8, 9, 10, 11, 12, 13, 14, 15, 16, 17, 18, 19, 20, 21, 22, 22а, 23, 24, 26, 28, 30; 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Целинная – 1, 1а, 1б, 2, 2а, 2б, 2в, 3а, 4, 5, 6, 7, 8, 8а, 8б, 8в, 9, 10, 10а, 11, 12, 13, 15а, 16, 18, 23, 25, 27; 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микрорайон – 1б, 5, 6, 7, 8, 11; 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Каримова – 1, 2а, 2б, 2в, 2г, 4, 5, 6, 7, 8, 9, 10, 11а, 11б, 12, 13, 14, 15, 16, 17, 18, 19, 21, 22, 24, 26, 27, 28, 30, 32, 33, 35, 36, 37, 38, 39, 40, 41, 43, 44, 45, 46, 48, 49, 50, 51, 52, 54, 55, 56, 57, 58, 59, 60, 61, 62, 63, 64, 65, 66, 67, 68, 70, 72, 73, 75; 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Шарыкская – 1, 2, 3, 4, 5, 6, 7, 8, 9, 10, 11, 12, 13, 14, 15, 19, 20, 21, 22, 24; 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Абая – 1, 1а, 2, 3, 4, 5, 6, 7, 8, 9, 10, 11, 12, 13, 14, 15, 16, 17, 18, 19, 20, 21, 22, 23, 24, 25, 26, 27, 28, 29, 30, 31, 32, 33, 34, 35, 36, 36а, 37, 38, 39, 40, 41, 42, 43, 45, 46, 47, 48, 49, 50, 52, 54, 55, 56, 57, 58, 59, 61, 62, 63, 65, 66, 70, 72, 74, 76, 78, 80; 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Рузаева – 2, 2а, 3, 4, 5, 6, 7, 8, 9, 10, 11, 13, 14, 16, 17, 18, 19, 20, 21, 22а, 23, 24, 25, 26, 27, 28, 28а, 29, 30, 31, 32, 33, 34, 35, 36, 37, 38, 39, 41, 42, 43, 44, 45, 46, 47, 48, 49, 50, 54, 56, 60, 62, 64; 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Говорова – 2, 3, 4, 6, 7, 8, 9, 10, 11, 12, 13, 14, 20, 22, 24, 26, 32, 32а, 38, 42, 44, 48, 50а, 52, 52а. 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430 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Рузаевка, улица Рузаева, 138, здание государственного коммунального казенного предприятия "Рузаевский Дом культуры"; границы избирательного участка: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8 Марта – 5; 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Садовая – 3, 4, 6, 7, 8, 9, 10, 11, 12, 13, 14; 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Кирова - 4, 5, 6, 7, 8, 9, 10, 11, 12, 15, 17, 20, 25; 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Джамбула – 4, 5, 6, 7, 8, 9, 10, 12, 13, 21, 22, 23; 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Куйбышева – 1, 2, 4, 5, 6, 7, 12, 15, 16, 17, 19, 20, 21, 24, 26, 29, 30, 30а, 31, 33, 35; 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Горького – 1, 2, 3, 5, 6, 8, 11, 13, 14, 15, 16, 18, 20, 21, 22, 23, 24, 25, 26, 28, 29, 30, 31, 33, 33а, 36, 40, 41, 43, 46, 48, 50, 52, 54; 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Гагарина – 1, 3, 4, 11, 13, 14, 16, 18, 20, 22, 23, 28, 29, 30, 32; 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Октябрьская – 8, 9, 10, 11, 12, 13, 16, 20; 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Строительная – 1, 4а, 6, 8, 10; 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Ленина – 1, 2, 3, 4, 5, 6, 7, 8, 9, 10, 13, 15, 21, 23, 29, 31, 33, 36, 38, 47, 49, 55, 57а, 61, 63, 65, 71, 73, 75; 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Энгельса – 3, 5, 6, 7, 10, 11, 17, 19, 22, 24, 25, 26, 27, 29, 32, 34, 36, 37, 38, 39, 40, 41, 42, 43, 45, 46, 47, 49, 50, 54, 56, 58, 60, 61, 62, 63, 71; 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Чехова – 1, 2, 3, 4; 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речной переулок – 1, 3, 4, 5, 6, 8; 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Карла Маркса - 1, 3, 4, 5, 6, 10, 11, 12, 16, 17, 19, 22, 25, 26, 27, 29, 32а, 34, 34а, 35, 36, 38, 41, 45, 51; 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Комсомольская – 1, 2, 3, 7, 8, 9, 11, 12, 16, 17, 19, 21, 22, 24, 27, 29, 32, 34, 35, 37, 41, 42, 43, 50; 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Чеботарева – 3, 4, 5, 6, 7, 9, 15, 20, 22, 23, 28, 30, 32, 34;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Кузнечная – 1, 2, 3, 4, 5, 6, 7, 8, 9, 10, 11, 12, 14, 15, 16, 17, 21, 24, 26, 27, 28, 29, 34, 41, 43, 44, 50, 50б, 50в, 52а, 52б; 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Элеваторная – 1, 3, 3а, 4, 4а, 5, 5а, 9, 10, 11, 13, 15, 21; 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Степная – 2, 2б, 4, 5, 6, 16, 22, 29, 32, 33, 34, 35, 37, 39, 41, 42, 43, 48; 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Калинина – 2а, 8, 10, 12, 20, 26, 28, 34, 36; 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Каримова – 77, 80, 82, 83, 87, 88, 90, 92, 96, 98, 100, 101, 102, 105, 109, 110, 111, 112, 115, 116, 117, 118, 123, 124, 125, 126, 127, 128, 129, 130, 131, 138, 145, 147, 150, 151, 152, 153, 154, 156, 157, 158, 159, 160, 161, 162, 163, 164, 165, 167, 169, 171, 173, 174, 175, 176, 177, 178, 179, 180, 181, 182, 184, 185, 186, 187, 188, 190, 192, 195, 196, 198, 200, 201, 202, 203, 204, 206, 207, 208, 209, 210, 211, 212, 213, 214, 215, 216, 217, 218, 219, 220, 222, 224, 228, 230; 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Шарыкская - 23, 25, 27, 28, 29, 30, 31, 32, 33, 34, 35, 36, 37, 38, 39, 40, 41, 42, 44, 45, 46, 48, 50, 51, 53, 54, 55, 56, 56а, 57, 59, 62, 64, 66, 68, 69, 70, 71, 75, 77, 78, 79, 80, 81, 82, 84, 85, 89, 90, 91, 96, 98, 100, 102, 104, 106; 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Абая – 72, 73, 74, 75, 76, 77, 79, 80, 81, 83, 84, 85, 86, 87, 88, 89, 90, 91, 92, 93, 97, 99, 100, 102, 104, 105, 106, 107, 108, 109, 110, 111, 114, 115, 116, 117, 118, 120, 121, 122, 123, 124, 126, 128, 130, 132, 134, 136; 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Рузаева - 51, 53, 61, 63, 65, 68, 69, 71, 73, 75, 77, 78, 79, 80, 82, 84, 85, 87, 89, 90, 91, 92, 93, 94, 96, 97, 101, 103, 104, 105, 106, 107, 108, 109, 110, 111, 112, 113, 114, 116, 120, 121, 122, 124, 126, 127, 128, 129, 130, 131, 132, 134, 135, 143, 144, 145, 146, 147, 149, 151, 152, 153, 154, 155, 156, 157, 158, 159, 160, 161, 165, 166, 167, 168, 169, 171, 176, 178, 180, 182, 184, 186, 188, 194, 196, 198, 200, 202; 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Говорова – 25, 27, 31, 33, 35, 45, 47, 49, 53, 54, 55, 56, 56а, 56б, 57, 58, 59, 60, 61, 62, 64, 65, 66, 69, 70, 73, 74, 78, 82, 84, 86, 88, 90, 96, 98, 100, 102, 104, 108, 112, 114, 116, 118, 122, 124, 126, 130, 132, 148.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431 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Возвышенка, улица Мира, 1, здание конторы товарищества с ограниченной ответственностью "Возвышенка СК" (по согласованию); границы избирательного участка: село Возвышенка, село Григорьевка, село Стерлитамак, село Куйган. 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432 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Чернозубовка, улица Матросова, 21, здание конторы товарищества с ограниченной ответственностью "Содружество-2/2" (по согласованию); границы избирательного участка: село Брилевка, село Чернозубовка. 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433 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Бирлик, улица Кирова, 5, здание торгового центра товарищества с ограниченной ответственностью "Алиби Ишим" (по согласованию); границы избирательного участка: село Бирлик. 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434 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Старобелка, улица Школьная, 11, здание коммунального государственного учреждения "Старобельская основная школа"; границы избирательного участка: село Старобелка. 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435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Чистополье, улица Ленина, 90, здание государственного коммунального казенного предприятия "Чистопольский Дом культуры"; границы избирательного участка: 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Магистральная – 7, 11, 21, 23, 25, 27; 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8 Марта – 1, 2, 5, 7, 8, 10, 11, 12, 19, 20а, 20б, 21; 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Калинина – 3, 4, 10, 11, 13, 18, 19, 20, 24, 27, 29, 31, 33; </w:t>
      </w:r>
    </w:p>
    <w:bookmarkEnd w:id="181"/>
    <w:bookmarkStart w:name="z19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Гагарина – 1, 2, 3, 4, 11, 12, 14, 16; </w:t>
      </w:r>
    </w:p>
    <w:bookmarkEnd w:id="182"/>
    <w:bookmarkStart w:name="z19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Горького – 3, 4, 5, 6, 11, 12, 14, 19, 21, 22, 23, 24, 25, 26, 27, 28, 29, 30, 30а, 32, 35, 36, 37, 39, 41, 43; </w:t>
      </w:r>
    </w:p>
    <w:bookmarkEnd w:id="183"/>
    <w:bookmarkStart w:name="z19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Комсомольская – 3, 5, 9, 10, 14, 19, 21, 22, 23, 24, 26, 27, 30, 32, 36, 38, 40, 46, 50, 52, 54, 56; </w:t>
      </w:r>
    </w:p>
    <w:bookmarkEnd w:id="184"/>
    <w:bookmarkStart w:name="z19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Кирова – 1, 2, 3, 4, 13, 17, 18, 20, 24, 26; </w:t>
      </w:r>
    </w:p>
    <w:bookmarkEnd w:id="185"/>
    <w:bookmarkStart w:name="z19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Ауэзова – 3, 9, 13, 19, 21, 23, 25, 35, 39; </w:t>
      </w:r>
    </w:p>
    <w:bookmarkEnd w:id="186"/>
    <w:bookmarkStart w:name="z20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Сакко и Ванцетти – 7, 9, 14, 16, 17, 18, 19, 20, 21, 23, 25, 28, 30, 32; </w:t>
      </w:r>
    </w:p>
    <w:bookmarkEnd w:id="187"/>
    <w:bookmarkStart w:name="z20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Амангельды – 3, 8, 9, 10, 11, 13, 16, 19, 21, 22, 23, 24, 25, 26, 26а, 27, 28, 29, 30, 31, 32, 33, 34, 35, 38, 41, 42, 43, 45, 47, 51; </w:t>
      </w:r>
    </w:p>
    <w:bookmarkEnd w:id="188"/>
    <w:bookmarkStart w:name="z20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Дзержинского – 3, 4, 9, 10, 11, 12, 13, 14, 20, 21, 22, 25, 27; </w:t>
      </w:r>
    </w:p>
    <w:bookmarkEnd w:id="189"/>
    <w:bookmarkStart w:name="z20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Карла Маркса – 3, 4, 5, 6, 7, 9, 12, 13, 14, 18, 19, 21, 23, 25, 26, 27, 28; </w:t>
      </w:r>
    </w:p>
    <w:bookmarkEnd w:id="190"/>
    <w:bookmarkStart w:name="z20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Плеханова – 2, 2а, 4, 6, 8, 10; </w:t>
      </w:r>
    </w:p>
    <w:bookmarkEnd w:id="191"/>
    <w:bookmarkStart w:name="z20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Набережная – 1, 2, 3, 4, 6, 7, 8, 9, 10, 11, 12, 13, 14, 15, 16, 17, 18, 19, 20, 21, 22, 23, 24, 25, 26, 27, 28, 29, 30, 32, 34, 35, 37, 39, 40, 41, 42, 43, 44, 45, 46, 47, 48, 49, 50, 51, 52, 53; </w:t>
      </w:r>
    </w:p>
    <w:bookmarkEnd w:id="192"/>
    <w:bookmarkStart w:name="z20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Советская – 8, 9, 10, 11, 12, 13, 14, 16, 17, 19, 21, 22, 23, 24, 26, 27, 28, 29, 30, 31, 32, 33, 35, 36, 37, 38, 40, 41, 42, 43, 44, 46, 47, 48, 49, 50, 52, 53, 55, 56, 57, 58, 60, 61, 62, 63, 64, 65, 66, 67, 69, 70, 72, 73, 77, 79, 80, 81, 82, 83, 84, 85, 86, 87, 88, 90, 91, 92, 93, 94, 95, 96, 98, 99, 100, 102, 103, 104, 105, 106, 107, 108, 109, 110, 111, 112, 113, 114, 115, 116, 117, 118, 119, 121, 123; </w:t>
      </w:r>
    </w:p>
    <w:bookmarkEnd w:id="193"/>
    <w:bookmarkStart w:name="z20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Ленина – 2, 3, 4, 5, 8, 10, 11, 12, 13, 14, 15, 16, 17, 18, 20, 21, 23, 24, 25, 26, 27, 30, 32, 33, 34, 35, 38, 39, 40, 41, 42, 43, 44, 45, 46, 47, 48, 49, 50, 51, 52, 53, 54, 55, 56, 57, 62, 63, 64, 66, 68, 70, 72, 78, 81, 85, 87, 89, 91, 93, 97, 99, 101, 102, 103, 104, 105, 106, 107, 108, 109, 110, 111, 113, 114, 115, 116, 117, 118, 121, 122, 123, 124, 125; </w:t>
      </w:r>
    </w:p>
    <w:bookmarkEnd w:id="194"/>
    <w:bookmarkStart w:name="z20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50 лет Октября – 1, 2, 3, 5, 6, 7, 8, 9, 10, 11, 12, 13, 14, 15, 16, 18, 20, 21, 22, 23, 24, 25, 27, 28, 30, 32, 34, 35, 36, 38, 39, 40, 42, 44, 45, 46, 48, 52, 54, 70, 71, 72, 73, 74, 76, 77, 79, 80, 82, 83, 84, 85, 86, 87, 91, 92, 93, 94, 95, 100, 102, 104, 106, 109, 110; </w:t>
      </w:r>
    </w:p>
    <w:bookmarkEnd w:id="195"/>
    <w:bookmarkStart w:name="z20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Степная – 1, 2, 3, 7, 9, 11, 13, 15, 17, 19, 23, 25; </w:t>
      </w:r>
    </w:p>
    <w:bookmarkEnd w:id="196"/>
    <w:bookmarkStart w:name="z21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Автомобильная – 1, 2, 5, 8, 8а, 8б, 10, 15, 20, 22, 23, 27, 28, 30, 31; </w:t>
      </w:r>
    </w:p>
    <w:bookmarkEnd w:id="197"/>
    <w:bookmarkStart w:name="z21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Мира – 1а, 2, 2а, 3, 4, 5, 6, 7, 9, 10, 11, 12, 13, 14, 15, 16, 17, 19, 21; </w:t>
      </w:r>
    </w:p>
    <w:bookmarkEnd w:id="198"/>
    <w:bookmarkStart w:name="z21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Титова – 2, 2а, 4, 7, 8, 10, 11, 14, 15, 16, 18, 19, 20, 21, 22, 23, 24, 24а, 25; </w:t>
      </w:r>
    </w:p>
    <w:bookmarkEnd w:id="199"/>
    <w:bookmarkStart w:name="z21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Механизаторов – 3, 3а, 4, 5, 6, 7, 8, 9, 11, 13, 17, 19; </w:t>
      </w:r>
    </w:p>
    <w:bookmarkEnd w:id="200"/>
    <w:bookmarkStart w:name="z21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микрорайон Заречный – 2, 5, 7; </w:t>
      </w:r>
    </w:p>
    <w:bookmarkEnd w:id="201"/>
    <w:bookmarkStart w:name="z21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ДЭУ – 1, 2, 3; </w:t>
      </w:r>
    </w:p>
    <w:bookmarkEnd w:id="202"/>
    <w:bookmarkStart w:name="z21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Князевка.</w:t>
      </w:r>
    </w:p>
    <w:bookmarkEnd w:id="203"/>
    <w:bookmarkStart w:name="z21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436</w:t>
      </w:r>
    </w:p>
    <w:bookmarkEnd w:id="204"/>
    <w:bookmarkStart w:name="z21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Чистополье, улица Космонавтов, 1, здание конторы товарищества с ограниченной ответственностью "Чистопольский-2" (по согласованию); границы избирательного участка: </w:t>
      </w:r>
    </w:p>
    <w:bookmarkEnd w:id="205"/>
    <w:bookmarkStart w:name="z21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Плеханова – 1, 3, 5, 7, 9;</w:t>
      </w:r>
    </w:p>
    <w:bookmarkEnd w:id="206"/>
    <w:bookmarkStart w:name="z22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Молодежная – 1, 2, 3, 4, 4а, 9, 11, 13, 15, 17; </w:t>
      </w:r>
    </w:p>
    <w:bookmarkEnd w:id="207"/>
    <w:bookmarkStart w:name="z22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Абая – 1, 2, 3, 5, 6, 7, 8, 9; </w:t>
      </w:r>
    </w:p>
    <w:bookmarkEnd w:id="208"/>
    <w:bookmarkStart w:name="z22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Ватутина – 2, 3, 4, 5, 6, 7, 9; </w:t>
      </w:r>
    </w:p>
    <w:bookmarkEnd w:id="209"/>
    <w:bookmarkStart w:name="z22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Дружбы – 3, 3а, 4, 4а, 5, 8; </w:t>
      </w:r>
    </w:p>
    <w:bookmarkEnd w:id="210"/>
    <w:bookmarkStart w:name="z22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Новая – 1, 2, 3, 4, 5, 6, 7, 8, 9, 10, 11, 13, 14, 15, 16, 17, 18; </w:t>
      </w:r>
    </w:p>
    <w:bookmarkEnd w:id="211"/>
    <w:bookmarkStart w:name="z22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Механизаторов – 21; </w:t>
      </w:r>
    </w:p>
    <w:bookmarkEnd w:id="212"/>
    <w:bookmarkStart w:name="z22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 Мая – 1, 2, 3, 4, 5, 7, 8, 10, 11, 13, 14, 16, 18, 20, 22, 23, 24, 25, 26, 28;</w:t>
      </w:r>
    </w:p>
    <w:bookmarkEnd w:id="213"/>
    <w:bookmarkStart w:name="z22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Юбилейная – 1, 2; </w:t>
      </w:r>
    </w:p>
    <w:bookmarkEnd w:id="214"/>
    <w:bookmarkStart w:name="z22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Космонавтов – 1, 1а, 2, 3, 4, 5, 6, 7, 8, 9, 11, 13, 15, 16, 17, 18; </w:t>
      </w:r>
    </w:p>
    <w:bookmarkEnd w:id="215"/>
    <w:bookmarkStart w:name="z22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Ленина – 125а, 127, 128, 129, 130, 131, 132, 133, 134, 135, 136, 137, 141, 143, 145, 150, 154, 158, 160, 164, 166, 168, 170, 172, 174, 176, 178, 180, 182, 184, 186, 188, 190, 192, 194, 198, 200; </w:t>
      </w:r>
    </w:p>
    <w:bookmarkEnd w:id="216"/>
    <w:bookmarkStart w:name="z23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50 лет Октября – 101, 107, 111, 112, 113, 114, 115, 116, 117, 118, 119, 120, 121а, 122, 123, 126, 128, 129, 130, 131, 132, 134, 136, 138, 140; </w:t>
      </w:r>
    </w:p>
    <w:bookmarkEnd w:id="217"/>
    <w:bookmarkStart w:name="z23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Дубровка. </w:t>
      </w:r>
    </w:p>
    <w:bookmarkEnd w:id="218"/>
    <w:bookmarkStart w:name="z23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437 </w:t>
      </w:r>
    </w:p>
    <w:bookmarkEnd w:id="219"/>
    <w:bookmarkStart w:name="z23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Ялты, улица Центральная, 12, здание конторы товарищества с ограниченной ответственностью "Ялтинский-2" (по согласованию); границы избирательного участка: село Ялты. </w:t>
      </w:r>
    </w:p>
    <w:bookmarkEnd w:id="220"/>
    <w:bookmarkStart w:name="z23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438 </w:t>
      </w:r>
    </w:p>
    <w:bookmarkEnd w:id="221"/>
    <w:bookmarkStart w:name="z23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Тахтаброд, улица Садовая, 42, здание коммунального государственного учреждения "Тахтабродская средняя школа"; границы избирательного участка: село Тахтаброд. </w:t>
      </w:r>
    </w:p>
    <w:bookmarkEnd w:id="222"/>
    <w:bookmarkStart w:name="z23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439 </w:t>
      </w:r>
    </w:p>
    <w:bookmarkEnd w:id="223"/>
    <w:bookmarkStart w:name="z23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Литвиновка, улица Советская, 24а, здание коммунального государственного учреждения "Литвиновская основная школа"; границы избирательного участка: село Литвиновка. </w:t>
      </w:r>
    </w:p>
    <w:bookmarkEnd w:id="224"/>
    <w:bookmarkStart w:name="z23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440 </w:t>
      </w:r>
    </w:p>
    <w:bookmarkEnd w:id="225"/>
    <w:bookmarkStart w:name="z23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Рухловка, улица Центральная, здание магазина товарищества с ограниченной ответственностью "Тахтаброд-2" (по согласованию); границы избирательного участка: село Рухловка.</w:t>
      </w:r>
    </w:p>
    <w:bookmarkEnd w:id="226"/>
    <w:bookmarkStart w:name="z24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441 </w:t>
      </w:r>
    </w:p>
    <w:bookmarkEnd w:id="227"/>
    <w:bookmarkStart w:name="z24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Ковыльное, улица Школьная, 4, здание коммунального государственного учреждения "Ковыленская средняя школа"; границы избирательного участка: село Ковыльное, село Привольное.</w:t>
      </w:r>
    </w:p>
    <w:bookmarkEnd w:id="228"/>
    <w:bookmarkStart w:name="z24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442 </w:t>
      </w:r>
    </w:p>
    <w:bookmarkEnd w:id="229"/>
    <w:bookmarkStart w:name="z24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Салкынколь, улица Школьная, 19, здание коммунального государственного учреждения "Салкынкольская средняя школа"; границы избирательного участка: село Салкынколь. </w:t>
      </w:r>
    </w:p>
    <w:bookmarkEnd w:id="230"/>
    <w:bookmarkStart w:name="z24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443 </w:t>
      </w:r>
    </w:p>
    <w:bookmarkEnd w:id="231"/>
    <w:bookmarkStart w:name="z24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Токты, улица Степная, 21/3, здание коммунального государственного учреждения "Токтинская начальная школа"; границы избирательного участка: село Токты. </w:t>
      </w:r>
    </w:p>
    <w:bookmarkEnd w:id="232"/>
    <w:bookmarkStart w:name="z24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444 </w:t>
      </w:r>
    </w:p>
    <w:bookmarkEnd w:id="233"/>
    <w:bookmarkStart w:name="z24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Кырымбет, улица Абылай-хана, 7, здание бывшей сельской библиотеки; границы избирательного участка: село Кырымбет. </w:t>
      </w:r>
    </w:p>
    <w:bookmarkEnd w:id="234"/>
    <w:bookmarkStart w:name="z24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445 </w:t>
      </w:r>
    </w:p>
    <w:bookmarkEnd w:id="235"/>
    <w:bookmarkStart w:name="z24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Сокологоровка, улица Школьная 1, здание коммунального государственного учреждения "Сокологоровская средняя школа"; границы избирательного участка: село Сокологоровка. </w:t>
      </w:r>
    </w:p>
    <w:bookmarkEnd w:id="236"/>
    <w:bookmarkStart w:name="z25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446 </w:t>
      </w:r>
    </w:p>
    <w:bookmarkEnd w:id="237"/>
    <w:bookmarkStart w:name="z25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Гаршино, улица Мира, 6, здание конторы товарищества с ограниченной ответственностью "СП Гаршино" (по согласованию); границы избирательного участка: село Гаршино, село Симоновка, село Шакпак.</w:t>
      </w:r>
    </w:p>
    <w:bookmarkEnd w:id="238"/>
    <w:bookmarkStart w:name="z25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447 </w:t>
      </w:r>
    </w:p>
    <w:bookmarkEnd w:id="239"/>
    <w:bookmarkStart w:name="z25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Разгульное, улица Советская, 25, здание коммунального государственного учреждения "Приишимская средняя школа"; границы избирательного участка: село Разгульное. </w:t>
      </w:r>
    </w:p>
    <w:bookmarkEnd w:id="240"/>
    <w:bookmarkStart w:name="z25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448 </w:t>
      </w:r>
    </w:p>
    <w:bookmarkEnd w:id="241"/>
    <w:bookmarkStart w:name="z25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Шоптыколь, улица Целинная, 25, здание коммунального государственного учреждения "Шоптыкольская средняя школа"; границы избирательного участка: село Шоптыколь, село Конырсу, село Большой Талсай. </w:t>
      </w:r>
    </w:p>
    <w:bookmarkEnd w:id="242"/>
    <w:bookmarkStart w:name="z25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449 </w:t>
      </w:r>
    </w:p>
    <w:bookmarkEnd w:id="243"/>
    <w:bookmarkStart w:name="z25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Жарколь, улица Жанатай Батыра, 4/2, здание медицинского пункта (по согласованию); границы избирательного участка: село Жарколь. </w:t>
      </w:r>
    </w:p>
    <w:bookmarkEnd w:id="244"/>
    <w:bookmarkStart w:name="z25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712 </w:t>
      </w:r>
    </w:p>
    <w:bookmarkEnd w:id="245"/>
    <w:bookmarkStart w:name="z25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Новоишимское, улица Абылай-хана, 2, здание коммунального государственного учреждения "Новоишимский аграрно-технический колледж" акимата Северо-Казахстанской области Министерства образования и науки Республики Казахстан (по согласованию); границы избирательного участка: </w:t>
      </w:r>
    </w:p>
    <w:bookmarkEnd w:id="246"/>
    <w:bookmarkStart w:name="z26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Комсомольская – 1, 3, 4, 5, 6, 7, 8, 9, 10, 10а, 11, 12, 12а, 12б, 13, 14, 15, 16, 17, 18, 18а, 20, 21, 22, 23, 24, 25, 26, 26а1, 27, 27а, 28, 29, 30, 30а, 31, 31а, 32, 33, 34, 35; </w:t>
      </w:r>
    </w:p>
    <w:bookmarkEnd w:id="247"/>
    <w:bookmarkStart w:name="z26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Жанааульская – 1, 2, 3, 4, 5, 6, 7, 8, 9, 10, 11, 12, 14, 20, 21, 22, 24;</w:t>
      </w:r>
    </w:p>
    <w:bookmarkEnd w:id="248"/>
    <w:bookmarkStart w:name="z26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Жанааульский -1а, 1б, 2а, 3а, 4а, 12а, 20а, 22а;</w:t>
      </w:r>
    </w:p>
    <w:bookmarkEnd w:id="249"/>
    <w:bookmarkStart w:name="z26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Маслозаводская - 1, 2, 3, 4, 5; </w:t>
      </w:r>
    </w:p>
    <w:bookmarkEnd w:id="250"/>
    <w:bookmarkStart w:name="z26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Абылай-хана – 1;</w:t>
      </w:r>
    </w:p>
    <w:bookmarkEnd w:id="251"/>
    <w:bookmarkStart w:name="z26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Чапаева – 3, 4, 5, 6, 7, 8, 9, 10, 11, 12, 14, 15, 16, 17, 18, 19, 20, 21, 22, 22а, 23, 24, 24а, 25, 26, 26а2, 26б, 27, 28, 28а, 29, 29а, 30, 30а, 30а1, 30а2, 31, 33, 35, 42, 42а, 43, 45; </w:t>
      </w:r>
    </w:p>
    <w:bookmarkEnd w:id="252"/>
    <w:bookmarkStart w:name="z26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Ауельбекова – 1а;</w:t>
      </w:r>
    </w:p>
    <w:bookmarkEnd w:id="253"/>
    <w:bookmarkStart w:name="z26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микрорайон Солнечный – 4, 5, 6, 7, 8, 9, 10, 11, 12, 13, 14, 15, 16, 19, 20, 22, 23, 23а, 23б, 25, 26, 27, 28, 28а, 28б, 29, 31, 32, 37, 38, 42, 43; </w:t>
      </w:r>
    </w:p>
    <w:bookmarkEnd w:id="254"/>
    <w:bookmarkStart w:name="z26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Абая Кунанбаева – 1, 1а, 2, 2а, 3, 4а, 5, 7, 17, 17а, 19, 22; </w:t>
      </w:r>
    </w:p>
    <w:bookmarkEnd w:id="255"/>
    <w:bookmarkStart w:name="z26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Валиханова – 1, 3, 4, 5, 6, 7, 8, 9, 10, 11, 12, 13, 14, 15, 16, 17, 18, 19, 19а, 20, 20а, 21, 23, 24, 24а, 25, 27, 27а, 29, 31, 33, 35, 37, 39, 39а, 41, 43, 45, 47, 49, 51, 53, 55, 57, 59, 61; </w:t>
      </w:r>
    </w:p>
    <w:bookmarkEnd w:id="256"/>
    <w:bookmarkStart w:name="z27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Прудовая – 1, 2, 3, 4, 5, 6, 7, 8, 9, 10, 11, 12, 13, 14, 15, 17, 18, 21, 23, 23а, 23б, 47а; </w:t>
      </w:r>
    </w:p>
    <w:bookmarkEnd w:id="257"/>
    <w:bookmarkStart w:name="z27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Тәуелсіздік - 1, 2, 3, 4, 5, 6, 7, 8, 9, 10, 11, 12, 13, 14, 15, 16, 17, 18, 19, 20, 21, 22, 23, 24, 25, 26, 27, 28, 29, 30, 31, 32, 33, 34, 35, 37, 39, 41, 43; </w:t>
      </w:r>
    </w:p>
    <w:bookmarkEnd w:id="258"/>
    <w:bookmarkStart w:name="z27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Габита Мусрепова - 1, 2, 3, 4, 5, 6, 7, 8, 9, 10, 11, 12, 13, 14, 15, 16, 17, 18, 19, 20, 21, 22, 23, 25, 26, 27, 28, 29, 30, 31, 32, 33, 34, 35, 36, 37, 38, 39, 40, 41, 42, 43, 44, 45, 46, 47, 48, 49, 50, 51; </w:t>
      </w:r>
    </w:p>
    <w:bookmarkEnd w:id="259"/>
    <w:bookmarkStart w:name="z27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Элеваторная - 1, 1б, 1в, 2б, 3, 3а, 4, 4а, 5, 6, 7, 8, 9, 11, 11а, 11б, 12, 13, 14, 16.</w:t>
      </w:r>
    </w:p>
    <w:bookmarkEnd w:id="2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