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ad63" w14:textId="642a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2014 года № 32-2 "О бюджете района имени Габита Мусрепова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марта 2015 года № 34-3. Зарегистрировано Департаментом юстиции Северо-Казахстанской области 10 апреля 2015 года № 3196. Утратило силу в связи с истечением срока действия (письмо аппарата маслихата района имени Габита Мусрепова Северо-Казахстанской области от 14 января 2016 года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имени Габита Мусрепова Северо-Казахстанской области от 14.01.2016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2014 года № 32-2 "О бюджете района имени Габита Мусрепова на 2015-2017 годы" (зарегистрировано в Реестре государственной регистрации нормативных правовых актов под № 3049 от 9 января 2015 года, опубликовано в районных газетах от 26 января 2015 года "Есіл өңірі", от 26 января 2015 года "Новости Приишимья")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3 817 625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895 693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66 080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2 834 081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3 829 796,6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16 165,3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750,0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- 29086,9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29086,9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16 538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12921,9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46271 тысяч тенге – на повышение оплаты труда учителям, прошедшим повышение квалификации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21 179 тысяч тенге –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172 050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872 тысячи тенге – на содержание штатной численности отдела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5 691 тысяча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183 182 тысячи тенге – на строительство средней школы в селе Буденное;";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10 092 тысячи тенге – софинансирование на ремонт школы в рамках Дорожной карты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28 907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1 875 тысяч тенге –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7 459 тысяч тенге – на предоставление услуг к сети интернет.".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XXXIV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27 марта 2015 года № 34-3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декабря 2014 года № 32-2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0"/>
        <w:gridCol w:w="1220"/>
        <w:gridCol w:w="5304"/>
        <w:gridCol w:w="3194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взыскиваемые по бюджетным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