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05bf3" w14:textId="9705b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16 апреля 2015 года № 160. Зарегистрировано Департаментом юстиции Северо-Казахстанской области 20 мая 2015 года № 3253. Утратило силу постановлением акимата района имени Габита Мусрепова Северо-Казахстанской области от 28 июня 2016 года N 187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района имени Габита Мусрепова Северо-Казахстанской области от 28.06.2016 </w:t>
      </w:r>
      <w:r>
        <w:rPr>
          <w:rFonts w:ascii="Times New Roman"/>
          <w:b w:val="false"/>
          <w:i w:val="false"/>
          <w:color w:val="ff0000"/>
          <w:sz w:val="28"/>
        </w:rPr>
        <w:t>N 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имени Габита Мусрепова Северо-Казахстанской области от 12 июня 2008 года № 174 "Об определении Перечня должностей специалистов социального обеспечения, образования, культуры и спорта, работающих в аульной (сельской) местности, имеющих право на повышенные не менее чем на двадцать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за счет районного бюджета" (зарегистрировано в Реестре государственной регистрации нормативных правовых актов под № 13-5-79 от 23 июля 2008 года, опубликовано 4 августа 2008 года в районной газете "Есіл Өңірі", 4 августа 2008 года в районной газете "Новости Приишимья").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имени Габита Мусрепова Северо-Казахстанской области, курирующего данную сферу.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 апреля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Искакова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имени Габита Мусрепова Северо-Казахстанской области от 16 апреля 2015 года № 160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Должности специалистов в области здравоохранения: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руководитель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заместитель (в том числе первый)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3) руководитель отделения;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4) руководитель лаборатории;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5) врачи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6) зубной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7) психолог;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8)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9) медицинский статистик;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10) акушерка;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11) 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12) фармацевт;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13) фельдшер;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14) специалист по социальной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Должности специалистов в области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заведующий отделением социальной помощи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социальный работник по уходу;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3) консультант;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4) специалист центра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 Должности специалистов в области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руководитель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заместитель (в том числе первый)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3) руководитель дошкольного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4) заместитель (в том числе первый) руководителя дошкольного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5) заведующий библиотекой;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6) заведующий интернатом;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7) учителя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8)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9)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10) логопед;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11)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12) помощник воспитателя;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13) старший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14) преподаватель;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15)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16) инструктор;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17) руководитель методического кабинета;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18)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19) мастер;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20)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21) диетическая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22)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23) 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24) хореограф.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4. Должности специалистов в области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руководитель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заместитель (в том числе первый)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3) 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4) заведующий клубом;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5) руководитель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6)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7)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8) звукорежиссер;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9)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10)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11)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12) художественный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13) старший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14)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16) художник.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5. Должности специалистов в области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руководитель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заместитель (в том числе первый)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3) инструктор;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тренер;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тренер-преподаватель.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6. Должности специалистов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ветеринарный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ветеринарный фельдшер.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