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5221" w14:textId="95a5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каждому виду субсидируемых приоритетных сельскохозяйственных культур по району имени Габита Мусрепова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19 июня 2015 года № 260. Зарегистрировано Департаментом юстиции Северо-Казахстанской области 17 июля 2015 года № 3314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сева по каждому виду субсидируемых приоритетных сельскохозяйственных культур по району имени Габита Мусрепова Северо-Казахстанской области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правоотношения, возникшие с 3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19 июня 2015 года № 260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по району имени Габита Мусрепова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572"/>
        <w:gridCol w:w="3413"/>
        <w:gridCol w:w="3414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степная, равнинная,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засушливостепная,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(среднеранние, среднеспелые, среднепоздние сорта и твердая)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Ячмень, 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(предшественники – пар, однолетние травы, зерновые)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на силос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корм, (овес + горох, горох + овес + ячмень)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(суданская трава, просо, могар,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+ вика)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сенаж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(овес + ячмень + горох + пшеница,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+ горох,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(горох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срок (овес + ячмень + горох, суданская трава + горох,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срок (горох + овес + ячмень,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(рапс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(люцерна, донник, эспарцет, козлятник, кострец, житняк)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(люцерна, донник, эспарцет, козлятник,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кострец, житняк)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июля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2015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мая 2015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