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41d6" w14:textId="2a24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Габита Мусрепова Северо-Казахстанской области от 3 августа 2015 года № 324. Зарегистрировано Департаментом юстиции Северо-Казахстанской области 5 августа 2015 года № 3337. Утратило силу постановлением акимата района имени Габита Мусрепова Северо-Казахстанской области от 18 августа 2017 года № 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имени Габита Мусрепова Северо-Казахстанской области от 18.08.2017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избирательной комиссией района имени Габита Мусрепова (по согласованию) место для размещения агитационных печатных материалов для всех кандидатов в акимы сельских округов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помещение для проведения встреч с выборщиками всем кандидатам в акимы сельских округов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Адильбекова Ерлана Естаевича, руководителя аппарата акима района имени Габита Мусрепова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30 июля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комиссии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августа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имени Габита Мусрепова Северо-Казахстанской области от 3 августа 2015 года № 324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на территории района имени Габита Мусрепова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1624"/>
        <w:gridCol w:w="8998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адреса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 села Новоишимское района имени Габита Мусрепова Северо-Казахстанской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имени Габита Мусрепова Северо-Казахстанской области от 3 августа 2015 года № 324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Помещение, предоставляемое на договорной основе для проведения встреч с выборщиками кандидатов в акимы сельских округов на территории района имени Габита Мусрепова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2980"/>
        <w:gridCol w:w="7244"/>
      </w:tblGrid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для встреч с выборщиками 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Новоишимское: Дом культуры, улица Абылай-хана,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