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df5e" w14:textId="962d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маслихата района имени Габита Мусрепова"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июля 2015 года № 37-6. Зарегистрировано Департаментом юстиции Северо-Казахстанской области 4 сентября 2015 года № 3368. Утратило силу решением маслихата района имени Габита Мусрепова Северо-Казахстанской области от 30 ноября 2016 года № 7-2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района имени Габита Мусрепова Северо-Казахстанской области от 30.11.2016 </w:t>
      </w:r>
      <w:r>
        <w:rPr>
          <w:rFonts w:ascii="Times New Roman"/>
          <w:b w:val="false"/>
          <w:i w:val="false"/>
          <w:color w:val="ff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в средствах массовой информации).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Указами Президента Республики Казахстан от 29 октября 2012 года № 410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Типового положения государственного органа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3 декабря 2013 года № 704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Типового регламента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маслихата района имени Габита Мусрепова".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ХХХVІІ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маслихата района имени Габита Мусрепова Северо-Казахстанской области от 29 июля 2015 года № 37-6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маслихата района имени Габита Мусрепова"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маслихата района имени Габита Мусрепова" является государственным органом Республики Казахстан, обеспечивающим деятельность маслихата района имени Габита Мусрепова и работу депутатов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маслихата района имени Габита Мусрепова"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маслихата района имени Габита Мусрепова"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маслихата района имени Габита Мусрепова"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маслихата района имени Габита Мусрепова"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маслихата района имени Габита Мусрепова"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маслихата района имени Габита Мусрепова" по вопросам своей компетенции в установленном законодательством порядке принимает решения, оформляемые распоряжениями секретаря маслихата района имени Габита Мусрепова.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маслихата района имени Габита Мусрепова"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150400, Республика Казахстан, Северо-Казахстанская область, район имени Габита Мусрепова, село Новоишимское, улица Абылайхана,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на государственном языке: "Ғабит Мүсірепов атындағы аудан мәслихатының аппараты" мемлекеттiк мекемесi.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на русском языке: государственное учреждение "Аппарат маслихата района имени Габита Мусрепова".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"Аппарат маслихата района имени Габита Мусрепова".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маслихата района имени Габита Мусрепова"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маслихата района имени Габита Мусрепова"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района имени Габита Мусрепова".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работы: государственному учреждению "Аппарат маслихата района имени Габита Мусрепова" устанавливается пятидневная рабочая неделя, продолжительность рабочего времени не превышает 40 часов в неделю, в день – 8 часов (с 9.00 часов до 18.30 часов, перерыв с 13.00 часов до 14.30 часов).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предмет, цель деятельности,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государственного учреждения "Аппарат маслихата района имени Габита Мусрепова": обеспечение деятельности маслихата района имени Габита Мусрепова,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16. Предмет деятельности государственного учреждения "Аппарат маслихата района имени Габита Мусрепова": аппарат маслихата 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17. Цель деятельности государственного учреждения "Аппарат маслихата района имени Габита Мусрепова": проведение государственной политики на территории района имени Габита Мусрепова по ее развитию в пределах компетенции, определенной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Республике Казахстан" (далее-Закон).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18.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организационное, документационное, правовое, информационно-аналитическое обеспечение деятельности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обеспечение соответствия принятых районным маслихатом решений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материально-техническое обеспечение деятельности депутатов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обеспечение информированности населения о деятельности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обеспечение реализации контрольных функций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усовершенствование информационных систем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7) обеспечение повышения квалификации и переподготовки сотрудников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19.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оказание организационных, документационных, правовых, информационно-аналитических услуг депутатам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контроль за выполнением проектов нормативных правовых актов и иных проектов решений, вносимых на рассмотрение районного маслихата, осуществление мониторинга нормативных правовых актов, принятых районным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определение расходов на обеспечение деятельности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организация публикаций в средствах массовой информации сведений о деятельности маслихата, публикация нормативных правовых актов, принимаемых районным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сбор, анализ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20.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обеспечение соблюдения Регламента маслихата района имени Габита Мусрепова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запрашивать в установленном порядке от государственных органов и должностных лиц, иных организаций и граждан информацию, справки, отчеты, проекты решений, сведения о публикации в средствах массовой информации проектов нормативных правовых актов, заключении научных экспертиз и экспертных советов, необходимые согласования по внесенным проектам решений районного маслихата и иную документацию по вопросам повестки дня сессий и заседаний постоянных (временных)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привлекать работников государственных органов и иных организаций к участию в проработке вопросов, относящихся к компетенции районного маслихата, создавать временные рабочие группы для выработки соответствующих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направлять запросы в государственные органы и учреждения в целях обеспечения своевременности рассмотрения и реализации запросов депутатов и депутатских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осуществлять контроль за сроками и результатом исполнения обращений граждан, адресованных в районный маслихат;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Руководство государственным учреждением "Аппарат маслихата района имени Габита Мусрепова" осуществляется секретарем маслихата района имени Габита Мусрепова, который является первым руководителем и несет персональную ответственность за выполнение возложенных на государственное учреждение "Аппарат маслихата района имени Габита Мусрепова"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22. Секретарь маслихата района имени Габита Мусрепова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23. Секретарь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24. Полномочия секретаря маслихата района имени Габита Мусрепова: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7) организует проверку подлинности собранных подписей депутатов маслихата, инициирующих вопрос о выражении недоверия акиму в соответствии с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11)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12) в установленном законодательством порядке и в пределах своей компетенции поощряет и налагает дисциплинарные взыскания на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13) выполняет иные функции в соответствии с действующим законодательством Республики Казахстан и по решению маслихата района имени Габита Мусрепова.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25. Аппарат маслихата района имени Габита Мусрепова возглавляется секретарем маслихата района имени Габита Мусрепова, избираемым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26. Государственное учреждение "Аппарат маслихата района имени Габита Мусрепова"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27. Имущество, закрепленное за государственным учреждением "Аппарат маслихата района имени Габита Мусрепова",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28. Государственное учреждение "Аппарат маслихата района имени Габита Мусрепова"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Реорганизация и упразднение государственного учреждения "Аппарат маслихата района имени Габита Мусрепова"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