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ae36" w14:textId="e74a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24 августа 2015 года № 350. Зарегистрировано Департаментом юстиции Северо-Казахстанской области 21 сентября 2015 года № 3389. Утратило силу постановлением акимата района имени Габита Мусрепова Северо-Казахстанской области от 13 октября 2015 года N 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имени Габита Мусрепова Северо-Казахстанской области от 13.10.2015 </w:t>
      </w:r>
      <w:r>
        <w:rPr>
          <w:rFonts w:ascii="Times New Roman"/>
          <w:b w:val="false"/>
          <w:i w:val="false"/>
          <w:color w:val="ff0000"/>
          <w:sz w:val="28"/>
        </w:rPr>
        <w:t>N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перевозки в общеобразовательные школы детей, проживающих в отдаленных населенных пунктах района имени Габита Мусрепова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постановлению акимата района имени Габита Мусрепова Северо-Казахстанской области от 24 августа 2015 года № 350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Жарколь в коммунальное государственное учреждение "Дружбинская средняя школа"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имени Габита Мусрепова Северо-Казахстанской области от 24 августа 2015 года № 350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Степное в коммунальное государственное учреждение "Урожайная средняя школа"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района имени Габита Мусрепова Северо-Казахстанской области от 24 августа 2015 года № 350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Токты в коммунальное государственное учреждение "Салкынкольская средняя школа"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к постановлению акимата района имени Габита Мусрепова Северо-Казахстанской области от 24 августа 2015 года № 350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Литвиновка в коммунальное государственное учреждение "Тахтабродская средняя школа"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района имени Габита Мусрепова Северо-Казахстанской области от 24 августа 2015 года № 350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Рухловка в коммунальное государственное учреждение "Тахтабродская средняя школа"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района имени Габита Мусрепова Северо-Казахстанской области от 24 августа 2015 года № 350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Узынколь в коммунальное государственное учреждение "Червонная средняя школа"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имени Габита Мусрепова Северо-Казахстанской области от 24 августа 2015 года № 350</w:t>
            </w:r>
          </w:p>
        </w:tc>
      </w:tr>
    </w:tbl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района имени Габита Мусрепова Северо-Казахстанской области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района имени Габита Мусрепова Северо-Казахстанской области (далее – Порядок),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постановлением Правительства Республики Казахстан от 2 июля 2011 года № 767 "Об утверждении Правил перевозок пассажиров и багажа автомобильным транспортом".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настоящем порядке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перевозчик -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соответствующее разрешение, выданное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заказчик услуг по перевозке детей (далее - заказчик) - юридические или физические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моложе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движения, утвержденных постановлением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детей,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Автобусы, микроавтобусы, используемые для перевозки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прозрачные стекла окон, очищенные от пыли, грязи, краски и иных предметов, снижающих видимость через них. Запрещается закрывать оконный проем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При организации перевозок в учебные заведения перевозчик,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груз;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 занятий с детьми старшего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